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5" w:rsidRPr="00B95B59" w:rsidRDefault="00183AD8" w:rsidP="00E05AE5">
      <w:pPr>
        <w:pStyle w:val="Encabezado"/>
        <w:jc w:val="center"/>
        <w:rPr>
          <w:rFonts w:ascii="Edwardian Script ITC" w:hAnsi="Edwardian Script ITC"/>
          <w:sz w:val="36"/>
          <w:szCs w:val="36"/>
        </w:rPr>
      </w:pPr>
      <w:bookmarkStart w:id="0" w:name="_GoBack"/>
      <w:bookmarkEnd w:id="0"/>
      <w:r>
        <w:rPr>
          <w:rFonts w:ascii="Edwardian Script ITC" w:hAnsi="Edwardian Script ITC"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-100965</wp:posOffset>
            </wp:positionV>
            <wp:extent cx="1066139" cy="1367215"/>
            <wp:effectExtent l="0" t="0" r="1270" b="444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C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39" cy="136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E5">
        <w:rPr>
          <w:rFonts w:ascii="Edwardian Script ITC" w:hAnsi="Edwardian Script ITC"/>
          <w:sz w:val="36"/>
          <w:szCs w:val="36"/>
        </w:rPr>
        <w:t>C</w:t>
      </w:r>
      <w:r w:rsidR="00E05AE5" w:rsidRPr="00B95B59">
        <w:rPr>
          <w:rFonts w:ascii="Edwardian Script ITC" w:hAnsi="Edwardian Script ITC"/>
          <w:sz w:val="36"/>
          <w:szCs w:val="36"/>
        </w:rPr>
        <w:t>onferencia Episcopal de Colombia</w:t>
      </w:r>
    </w:p>
    <w:p w:rsidR="00183AD8" w:rsidRPr="00183AD8" w:rsidRDefault="00183AD8" w:rsidP="00E05AE5">
      <w:pPr>
        <w:pStyle w:val="Encabezado"/>
        <w:jc w:val="center"/>
        <w:rPr>
          <w:rFonts w:asciiTheme="minorHAnsi" w:hAnsiTheme="minorHAnsi"/>
          <w:b/>
          <w:smallCaps/>
        </w:rPr>
      </w:pPr>
      <w:r w:rsidRPr="00183AD8">
        <w:rPr>
          <w:rFonts w:asciiTheme="minorHAnsi" w:hAnsiTheme="minorHAnsi"/>
          <w:b/>
          <w:smallCaps/>
        </w:rPr>
        <w:t>Centro Pastoral para la Comunión Eclesial</w:t>
      </w:r>
    </w:p>
    <w:p w:rsidR="00E05AE5" w:rsidRDefault="00E05AE5" w:rsidP="00E05AE5">
      <w:pPr>
        <w:pStyle w:val="Encabezado"/>
        <w:jc w:val="center"/>
        <w:rPr>
          <w:rFonts w:asciiTheme="minorHAnsi" w:hAnsiTheme="minorHAnsi"/>
        </w:rPr>
      </w:pPr>
      <w:r w:rsidRPr="00B95B59">
        <w:rPr>
          <w:rFonts w:asciiTheme="minorHAnsi" w:hAnsiTheme="minorHAnsi"/>
        </w:rPr>
        <w:t xml:space="preserve">Departamento de Ministerios </w:t>
      </w:r>
      <w:r>
        <w:rPr>
          <w:rFonts w:asciiTheme="minorHAnsi" w:hAnsiTheme="minorHAnsi"/>
        </w:rPr>
        <w:t>Ordenado</w:t>
      </w:r>
      <w:r w:rsidRPr="00B95B59">
        <w:rPr>
          <w:rFonts w:asciiTheme="minorHAnsi" w:hAnsiTheme="minorHAnsi"/>
        </w:rPr>
        <w:t>s</w:t>
      </w:r>
    </w:p>
    <w:p w:rsidR="00E05AE5" w:rsidRDefault="00E05AE5" w:rsidP="00E05AE5">
      <w:pPr>
        <w:pStyle w:val="Encabezado"/>
        <w:jc w:val="center"/>
      </w:pPr>
      <w:r>
        <w:rPr>
          <w:rFonts w:asciiTheme="minorHAnsi" w:hAnsiTheme="minorHAnsi"/>
        </w:rPr>
        <w:t>Sección de Seminarios y Vocaciones</w:t>
      </w:r>
    </w:p>
    <w:p w:rsidR="00B95B59" w:rsidRPr="00E05AE5" w:rsidRDefault="00B95B59" w:rsidP="0000146D">
      <w:pPr>
        <w:jc w:val="both"/>
      </w:pPr>
    </w:p>
    <w:p w:rsidR="008722A5" w:rsidRPr="00E05AE5" w:rsidRDefault="00865F73" w:rsidP="003F67E9">
      <w:pPr>
        <w:jc w:val="center"/>
        <w:rPr>
          <w:b/>
        </w:rPr>
      </w:pPr>
      <w:r w:rsidRPr="00E05AE5">
        <w:rPr>
          <w:b/>
        </w:rPr>
        <w:t>Encuentro Nacional de Rectores de Seminarios Mayores</w:t>
      </w:r>
    </w:p>
    <w:p w:rsidR="00C861AA" w:rsidRPr="00E05AE5" w:rsidRDefault="00477309" w:rsidP="00B95B59">
      <w:pPr>
        <w:jc w:val="center"/>
      </w:pPr>
      <w:r>
        <w:t>1</w:t>
      </w:r>
      <w:r w:rsidR="00183AD8">
        <w:t>3</w:t>
      </w:r>
      <w:r w:rsidR="00700FA7" w:rsidRPr="00E05AE5">
        <w:t xml:space="preserve"> </w:t>
      </w:r>
      <w:r>
        <w:t>a 1</w:t>
      </w:r>
      <w:r w:rsidR="00183AD8">
        <w:t>7</w:t>
      </w:r>
      <w:r w:rsidR="00A21515">
        <w:t xml:space="preserve"> de </w:t>
      </w:r>
      <w:r>
        <w:t>mayo</w:t>
      </w:r>
      <w:r w:rsidR="00700FA7" w:rsidRPr="00E05AE5">
        <w:t xml:space="preserve"> de 201</w:t>
      </w:r>
      <w:r>
        <w:t>9</w:t>
      </w:r>
    </w:p>
    <w:p w:rsidR="00C861AA" w:rsidRPr="00E05AE5" w:rsidRDefault="00865F73" w:rsidP="00B95B59">
      <w:pPr>
        <w:jc w:val="center"/>
      </w:pPr>
      <w:r w:rsidRPr="00E05AE5">
        <w:t xml:space="preserve">Seminario </w:t>
      </w:r>
      <w:proofErr w:type="spellStart"/>
      <w:r w:rsidRPr="00E05AE5">
        <w:rPr>
          <w:i/>
        </w:rPr>
        <w:t>Redemptoris</w:t>
      </w:r>
      <w:proofErr w:type="spellEnd"/>
      <w:r w:rsidRPr="00E05AE5">
        <w:rPr>
          <w:i/>
        </w:rPr>
        <w:t xml:space="preserve"> Mater – </w:t>
      </w:r>
      <w:r w:rsidRPr="00E05AE5">
        <w:t>Medellín</w:t>
      </w:r>
    </w:p>
    <w:p w:rsidR="00440EAD" w:rsidRPr="00E05AE5" w:rsidRDefault="00440EAD" w:rsidP="0000146D">
      <w:pPr>
        <w:jc w:val="both"/>
      </w:pPr>
    </w:p>
    <w:p w:rsidR="00B95B59" w:rsidRPr="00E05AE5" w:rsidRDefault="00440EAD" w:rsidP="00B95B59">
      <w:pPr>
        <w:jc w:val="center"/>
        <w:rPr>
          <w:b/>
          <w:smallCaps/>
        </w:rPr>
      </w:pPr>
      <w:r w:rsidRPr="00E05AE5">
        <w:rPr>
          <w:b/>
          <w:smallCaps/>
        </w:rPr>
        <w:t>Ficha de Inscripción</w:t>
      </w:r>
    </w:p>
    <w:p w:rsidR="00440EAD" w:rsidRPr="00E05AE5" w:rsidRDefault="00440EAD" w:rsidP="00440EAD">
      <w:pPr>
        <w:jc w:val="both"/>
        <w:rPr>
          <w:b/>
        </w:rPr>
      </w:pPr>
    </w:p>
    <w:p w:rsidR="00440EAD" w:rsidRPr="00E05AE5" w:rsidRDefault="00440EAD" w:rsidP="00440EAD">
      <w:pPr>
        <w:jc w:val="both"/>
      </w:pPr>
      <w:r w:rsidRPr="00E05AE5">
        <w:t>Nombre completo:</w:t>
      </w:r>
    </w:p>
    <w:p w:rsidR="00440EAD" w:rsidRPr="00E05AE5" w:rsidRDefault="00700FA7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0408470" wp14:editId="06258333">
                <wp:simplePos x="0" y="0"/>
                <wp:positionH relativeFrom="column">
                  <wp:posOffset>1571625</wp:posOffset>
                </wp:positionH>
                <wp:positionV relativeFrom="paragraph">
                  <wp:posOffset>11430</wp:posOffset>
                </wp:positionV>
                <wp:extent cx="3931920" cy="0"/>
                <wp:effectExtent l="9525" t="11430" r="11430" b="762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.9pt" to="433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9E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" o:allowincell="f"/>
            </w:pict>
          </mc:Fallback>
        </mc:AlternateContent>
      </w:r>
    </w:p>
    <w:p w:rsidR="00440EAD" w:rsidRPr="00E05AE5" w:rsidRDefault="00440EAD" w:rsidP="00440EAD">
      <w:pPr>
        <w:jc w:val="both"/>
      </w:pPr>
      <w:r w:rsidRPr="00E05AE5">
        <w:t>Seminario:</w:t>
      </w:r>
    </w:p>
    <w:p w:rsidR="00440EAD" w:rsidRPr="00E05AE5" w:rsidRDefault="00700FA7" w:rsidP="00440EAD">
      <w:pPr>
        <w:jc w:val="both"/>
      </w:pPr>
      <w:r w:rsidRPr="0000146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CFEBAFA" wp14:editId="2357D0AE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4457700" cy="0"/>
                <wp:effectExtent l="9525" t="5080" r="9525" b="1397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65pt" to="6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V3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" o:allowincell="f"/>
            </w:pict>
          </mc:Fallback>
        </mc:AlternateContent>
      </w:r>
    </w:p>
    <w:p w:rsidR="00440EAD" w:rsidRPr="00E05AE5" w:rsidRDefault="00700FA7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ECFEC" wp14:editId="52DB76B6">
                <wp:simplePos x="0" y="0"/>
                <wp:positionH relativeFrom="column">
                  <wp:posOffset>457200</wp:posOffset>
                </wp:positionH>
                <wp:positionV relativeFrom="paragraph">
                  <wp:posOffset>138430</wp:posOffset>
                </wp:positionV>
                <wp:extent cx="5029200" cy="0"/>
                <wp:effectExtent l="9525" t="5080" r="9525" b="1397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9pt" to="6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f9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"/>
            </w:pict>
          </mc:Fallback>
        </mc:AlternateContent>
      </w:r>
      <w:proofErr w:type="spellStart"/>
      <w:r w:rsidR="00440EAD" w:rsidRPr="00E05AE5">
        <w:t>Nit</w:t>
      </w:r>
      <w:proofErr w:type="spellEnd"/>
      <w:r w:rsidR="00440EAD" w:rsidRPr="00E05AE5">
        <w:t>:</w:t>
      </w:r>
    </w:p>
    <w:p w:rsidR="00440EAD" w:rsidRPr="00E05AE5" w:rsidRDefault="00440EAD" w:rsidP="00440EAD">
      <w:pPr>
        <w:jc w:val="both"/>
      </w:pPr>
    </w:p>
    <w:p w:rsidR="00440EAD" w:rsidRPr="00E05AE5" w:rsidRDefault="00700FA7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660620" wp14:editId="0D05C395">
                <wp:simplePos x="0" y="0"/>
                <wp:positionH relativeFrom="column">
                  <wp:posOffset>3857625</wp:posOffset>
                </wp:positionH>
                <wp:positionV relativeFrom="paragraph">
                  <wp:posOffset>125730</wp:posOffset>
                </wp:positionV>
                <wp:extent cx="1645920" cy="0"/>
                <wp:effectExtent l="9525" t="11430" r="11430" b="76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9.9pt" to="43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a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6zWT5dTEA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" o:allowincell="f"/>
            </w:pict>
          </mc:Fallback>
        </mc:AlternateContent>
      </w: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2CE952" wp14:editId="22FFBF7D">
                <wp:simplePos x="0" y="0"/>
                <wp:positionH relativeFrom="column">
                  <wp:posOffset>748665</wp:posOffset>
                </wp:positionH>
                <wp:positionV relativeFrom="paragraph">
                  <wp:posOffset>125730</wp:posOffset>
                </wp:positionV>
                <wp:extent cx="2286000" cy="0"/>
                <wp:effectExtent l="5715" t="11430" r="13335" b="76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9.9pt" to="23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lh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Qmt640qIWKmdDcXRs3oxW02/O6T0qiXqwCPF14uBtCxkJG9SwsYZuGDff9YMYsjR69in&#10;c2O7AAkdQOcox+UuBz97ROEwz2fT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" o:allowincell="f"/>
            </w:pict>
          </mc:Fallback>
        </mc:AlternateContent>
      </w:r>
      <w:r w:rsidR="00440EAD" w:rsidRPr="00E05AE5">
        <w:t>Dirección:</w:t>
      </w:r>
      <w:r w:rsidR="00440EAD" w:rsidRPr="00E05AE5">
        <w:tab/>
      </w:r>
      <w:r w:rsidR="00440EAD" w:rsidRPr="00E05AE5">
        <w:tab/>
      </w:r>
      <w:r w:rsidR="00440EAD" w:rsidRPr="00E05AE5">
        <w:tab/>
      </w:r>
      <w:r w:rsidR="00440EAD" w:rsidRPr="00E05AE5">
        <w:tab/>
      </w:r>
      <w:r w:rsidR="00440EAD" w:rsidRPr="00E05AE5">
        <w:tab/>
      </w:r>
      <w:r w:rsidR="00440EAD" w:rsidRPr="00E05AE5">
        <w:tab/>
        <w:t>Ciudad:</w:t>
      </w:r>
    </w:p>
    <w:p w:rsidR="00440EAD" w:rsidRPr="00E05AE5" w:rsidRDefault="00440EAD" w:rsidP="00440EAD">
      <w:pPr>
        <w:jc w:val="both"/>
      </w:pPr>
    </w:p>
    <w:p w:rsidR="00440EAD" w:rsidRPr="00E05AE5" w:rsidRDefault="00700FA7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1E9F0" wp14:editId="6F58799F">
                <wp:simplePos x="0" y="0"/>
                <wp:positionH relativeFrom="column">
                  <wp:posOffset>800100</wp:posOffset>
                </wp:positionH>
                <wp:positionV relativeFrom="paragraph">
                  <wp:posOffset>140335</wp:posOffset>
                </wp:positionV>
                <wp:extent cx="4686300" cy="0"/>
                <wp:effectExtent l="9525" t="6985" r="9525" b="1206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05pt" to="6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2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Y2hNb1wBEZXa2lAcPalX86zpd4eUrlqi9jxSfDsbSMtCRvIuJWycgQt2/RfNIIYcvI59&#10;OjW2C5DQAXSKcpxvcvCTRxQO89l89pC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"/>
            </w:pict>
          </mc:Fallback>
        </mc:AlternateContent>
      </w:r>
      <w:r w:rsidR="00440EAD" w:rsidRPr="00E05AE5">
        <w:t xml:space="preserve">E-mail:       </w:t>
      </w:r>
    </w:p>
    <w:p w:rsidR="00440EAD" w:rsidRPr="00E05AE5" w:rsidRDefault="00440EAD" w:rsidP="00440EAD">
      <w:pPr>
        <w:jc w:val="both"/>
      </w:pPr>
    </w:p>
    <w:p w:rsidR="00440EAD" w:rsidRPr="00E05AE5" w:rsidRDefault="004174CE" w:rsidP="00440EAD">
      <w:pPr>
        <w:jc w:val="both"/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3EB602" wp14:editId="70D93E1E">
                <wp:simplePos x="0" y="0"/>
                <wp:positionH relativeFrom="column">
                  <wp:posOffset>3738245</wp:posOffset>
                </wp:positionH>
                <wp:positionV relativeFrom="paragraph">
                  <wp:posOffset>143510</wp:posOffset>
                </wp:positionV>
                <wp:extent cx="1769745" cy="0"/>
                <wp:effectExtent l="0" t="0" r="20955" b="1905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11.3pt" to="433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K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paE1vXAERldrZUBw9qxez1fS7Q0pXLVEHHim+XgykZSEjeZMSNs7ABfv+s2YQQ45exz6d&#10;G9sFSOgAOkc5Lnc5+NkjCofZ02zxlE8xoo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" o:allowincell="f"/>
            </w:pict>
          </mc:Fallback>
        </mc:AlternateContent>
      </w:r>
      <w:r w:rsidR="00700FA7"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310B78" wp14:editId="4991DD20">
                <wp:simplePos x="0" y="0"/>
                <wp:positionH relativeFrom="column">
                  <wp:posOffset>1299845</wp:posOffset>
                </wp:positionH>
                <wp:positionV relativeFrom="paragraph">
                  <wp:posOffset>143510</wp:posOffset>
                </wp:positionV>
                <wp:extent cx="1809750" cy="0"/>
                <wp:effectExtent l="0" t="0" r="1905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11.3pt" to="24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k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xm83Tx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" o:allowincell="f"/>
            </w:pict>
          </mc:Fallback>
        </mc:AlternateContent>
      </w:r>
      <w:r w:rsidR="00440EAD" w:rsidRPr="00E05AE5">
        <w:t>Teléfono:</w:t>
      </w:r>
      <w:r w:rsidRPr="00E05AE5">
        <w:tab/>
      </w:r>
      <w:r w:rsidRPr="00E05AE5">
        <w:tab/>
      </w:r>
      <w:r w:rsidRPr="00E05AE5">
        <w:tab/>
      </w:r>
      <w:r w:rsidRPr="00E05AE5">
        <w:tab/>
      </w:r>
      <w:r w:rsidRPr="00E05AE5">
        <w:tab/>
      </w:r>
      <w:r w:rsidR="00F32ED1">
        <w:tab/>
      </w:r>
      <w:r w:rsidRPr="00E05AE5">
        <w:t>Celular</w:t>
      </w:r>
    </w:p>
    <w:p w:rsidR="00440EAD" w:rsidRPr="00E05AE5" w:rsidRDefault="00440EAD" w:rsidP="00440EAD">
      <w:pPr>
        <w:jc w:val="both"/>
      </w:pPr>
    </w:p>
    <w:p w:rsidR="00440EAD" w:rsidRPr="00E05AE5" w:rsidRDefault="004174CE" w:rsidP="00440EAD">
      <w:pPr>
        <w:jc w:val="both"/>
      </w:pPr>
      <w:r w:rsidRPr="00E05AE5">
        <w:t>Día y hora de llegada a Medellín y No. de vuelo:</w:t>
      </w:r>
    </w:p>
    <w:p w:rsidR="004174CE" w:rsidRPr="00331B00" w:rsidRDefault="00065B59" w:rsidP="00331B00">
      <w:pPr>
        <w:pStyle w:val="Textoindependiente"/>
        <w:rPr>
          <w:sz w:val="22"/>
          <w:szCs w:val="22"/>
          <w:lang w:val="es-CO"/>
        </w:rPr>
      </w:pPr>
      <w:r w:rsidRPr="00E05A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EE7C4" wp14:editId="248E2D69">
                <wp:simplePos x="0" y="0"/>
                <wp:positionH relativeFrom="column">
                  <wp:posOffset>3042920</wp:posOffset>
                </wp:positionH>
                <wp:positionV relativeFrom="paragraph">
                  <wp:posOffset>4445</wp:posOffset>
                </wp:positionV>
                <wp:extent cx="2447925" cy="0"/>
                <wp:effectExtent l="0" t="0" r="9525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.35pt" to="432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cP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"/>
            </w:pict>
          </mc:Fallback>
        </mc:AlternateContent>
      </w:r>
    </w:p>
    <w:sectPr w:rsidR="004174CE" w:rsidRPr="00331B00" w:rsidSect="00E05AE5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134" w:right="1418" w:bottom="1134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E9" w:rsidRDefault="00F958E9">
      <w:r>
        <w:separator/>
      </w:r>
    </w:p>
  </w:endnote>
  <w:endnote w:type="continuationSeparator" w:id="0">
    <w:p w:rsidR="00F958E9" w:rsidRDefault="00F9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89" w:rsidRDefault="00700FA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04667FB7" wp14:editId="6B3E4C6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89" w:rsidRDefault="00F958E9">
                          <w:pPr>
                            <w:pStyle w:val="Textogris"/>
                          </w:pPr>
                          <w:sdt>
                            <w:sdtPr>
                              <w:id w:val="23888244"/>
                              <w:placeholder>
                                <w:docPart w:val="2BBC556FAB1A4CD982710C1A539981BF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367A2">
                                <w:rPr>
                                  <w:lang w:val="es-CO"/>
                                </w:rPr>
                                <w:t>Encuentro Nacional de Rectores – 2011</w:t>
                              </w:r>
                            </w:sdtContent>
                          </w:sdt>
                          <w:r w:rsidR="00436B7B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6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Qg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pRoL20KIvQBoVm46hK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I2gtBmk5OOeiX2AL3Pca&#10;G816bmBkdLwHSZycaGYluBK1a62hvJv+n1Fhyz9TAe0+NtoJ1mp00rrZr/cQxQp3LesnkK6SoCyY&#10;HjDn4MeuUQLmCGMjx/rHliqGUfdBwAtIQ0LsnHEGiZMIDOWMMEiTCKbherKuk3AGZ1RUrYR5VBl1&#10;NJZmmk/bQfFNCwlDR5WQd/ByGu5EfS7u8N5gPDhsh1Fm589z23mdB+7i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3pU&#10;I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3A0089" w:rsidRDefault="001E4529">
                    <w:pPr>
                      <w:pStyle w:val="Textogris"/>
                    </w:pPr>
                    <w:sdt>
                      <w:sdtPr>
                        <w:id w:val="23888244"/>
                        <w:placeholder>
                          <w:docPart w:val="2BBC556FAB1A4CD982710C1A539981BF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8367A2">
                          <w:rPr>
                            <w:lang w:val="es-CO"/>
                          </w:rPr>
                          <w:t>Encuentro Nacional de Rectores – 2011</w:t>
                        </w:r>
                      </w:sdtContent>
                    </w:sdt>
                    <w:r w:rsidR="00436B7B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5005B261" wp14:editId="05991E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bW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/Q/W1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E326BEF" wp14:editId="4F638C3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89" w:rsidRDefault="00AF4229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B7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7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+R1Ie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3A0089" w:rsidRDefault="00AF4229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B7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89" w:rsidRDefault="00700FA7">
    <w:pPr>
      <w:rPr>
        <w:sz w:val="20"/>
        <w:szCs w:val="20"/>
      </w:rPr>
    </w:pPr>
    <w:r>
      <w:rPr>
        <w:noProof/>
        <w:sz w:val="1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906CC09" wp14:editId="54CE35A2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89" w:rsidRDefault="00F958E9">
                          <w:pPr>
                            <w:pStyle w:val="Textogris"/>
                          </w:pPr>
                          <w:sdt>
                            <w:sdtPr>
                              <w:id w:val="80520056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93975">
                                <w:t>Encue</w:t>
                              </w:r>
                              <w:r w:rsidR="008367A2">
                                <w:t>ntro Nacional de Rectores – 2011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8" style="position:absolute;margin-left:-4.35pt;margin-top:0;width:46.85pt;height:9in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" o:allowincell="f" filled="f" stroked="f">
              <v:textbox style="layout-flow:vertical;mso-layout-flow-alt:bottom-to-top" inset=",,8.64pt,10.8pt">
                <w:txbxContent>
                  <w:p w:rsidR="003A0089" w:rsidRDefault="001E4529">
                    <w:pPr>
                      <w:pStyle w:val="Textogris"/>
                    </w:pPr>
                    <w:sdt>
                      <w:sdtPr>
                        <w:id w:val="805200567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93975">
                          <w:t>Encue</w:t>
                        </w:r>
                        <w:r w:rsidR="008367A2">
                          <w:t>ntro Nacional de Rectores – 2011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5EC62D2" wp14:editId="5897B308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6985" b="3175"/>
              <wp:wrapNone/>
              <wp:docPr id="4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89" w:rsidRDefault="00AF4229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83AD8" w:rsidRPr="00183AD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29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nZT/EY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3A0089" w:rsidRDefault="00AF4229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83AD8" w:rsidRPr="00183AD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3A0089" w:rsidRDefault="003A008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E9" w:rsidRDefault="00F958E9">
      <w:r>
        <w:separator/>
      </w:r>
    </w:p>
  </w:footnote>
  <w:footnote w:type="continuationSeparator" w:id="0">
    <w:p w:rsidR="00F958E9" w:rsidRDefault="00F9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E5" w:rsidRDefault="00E05AE5">
    <w:pPr>
      <w:pStyle w:val="Encabezado"/>
    </w:pPr>
    <w:r>
      <w:rPr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3F77C878" wp14:editId="71527B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3590925"/>
              <wp:effectExtent l="0" t="0" r="12065" b="28575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8035" cy="35909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8" o:spid="_x0000_s1026" style="position:absolute;margin-left:0;margin-top:0;width:562.05pt;height:282.75pt;flip:y;z-index:251683840;visibility:visible;mso-wrap-style:square;mso-width-percent:92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59" w:rsidRPr="00B95B59" w:rsidRDefault="004174CE" w:rsidP="00B95B59">
    <w:pPr>
      <w:pStyle w:val="Encabezado"/>
      <w:ind w:firstLine="709"/>
      <w:rPr>
        <w:rFonts w:asciiTheme="minorHAnsi" w:hAnsiTheme="minorHAnsi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EBC2235" wp14:editId="22791F1A">
              <wp:simplePos x="0" y="0"/>
              <wp:positionH relativeFrom="page">
                <wp:posOffset>685800</wp:posOffset>
              </wp:positionH>
              <wp:positionV relativeFrom="page">
                <wp:posOffset>438149</wp:posOffset>
              </wp:positionV>
              <wp:extent cx="6381750" cy="4886325"/>
              <wp:effectExtent l="0" t="0" r="19050" b="2857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0" cy="48863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" o:spid="_x0000_s1026" style="position:absolute;margin-left:54pt;margin-top:34.5pt;width:502.5pt;height:3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2A82141"/>
    <w:multiLevelType w:val="hybridMultilevel"/>
    <w:tmpl w:val="0332F6E0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B4AD4"/>
    <w:multiLevelType w:val="hybridMultilevel"/>
    <w:tmpl w:val="D8B8C8D0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672FDB"/>
    <w:multiLevelType w:val="hybridMultilevel"/>
    <w:tmpl w:val="1C40173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6B1E2C"/>
    <w:multiLevelType w:val="hybridMultilevel"/>
    <w:tmpl w:val="DFF8F2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7540D"/>
    <w:multiLevelType w:val="hybridMultilevel"/>
    <w:tmpl w:val="88BC2A88"/>
    <w:lvl w:ilvl="0" w:tplc="4DD2D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4456"/>
    <w:multiLevelType w:val="hybridMultilevel"/>
    <w:tmpl w:val="955A2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B0D2F"/>
    <w:multiLevelType w:val="hybridMultilevel"/>
    <w:tmpl w:val="D8D85FA2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8C3658"/>
    <w:multiLevelType w:val="hybridMultilevel"/>
    <w:tmpl w:val="42AE75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15E44"/>
    <w:multiLevelType w:val="hybridMultilevel"/>
    <w:tmpl w:val="A4EA345A"/>
    <w:lvl w:ilvl="0" w:tplc="4DD2D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305A2"/>
    <w:multiLevelType w:val="hybridMultilevel"/>
    <w:tmpl w:val="94EC9A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2E6B0C"/>
    <w:multiLevelType w:val="hybridMultilevel"/>
    <w:tmpl w:val="37D2F6DE"/>
    <w:lvl w:ilvl="0" w:tplc="E5F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AB5349"/>
    <w:multiLevelType w:val="hybridMultilevel"/>
    <w:tmpl w:val="D58E57B0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9FD2082"/>
    <w:multiLevelType w:val="hybridMultilevel"/>
    <w:tmpl w:val="F1840344"/>
    <w:lvl w:ilvl="0" w:tplc="2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3"/>
  </w:num>
  <w:num w:numId="22">
    <w:abstractNumId w:val="9"/>
  </w:num>
  <w:num w:numId="23">
    <w:abstractNumId w:val="16"/>
  </w:num>
  <w:num w:numId="24">
    <w:abstractNumId w:val="5"/>
  </w:num>
  <w:num w:numId="25">
    <w:abstractNumId w:val="10"/>
  </w:num>
  <w:num w:numId="26">
    <w:abstractNumId w:val="17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A5"/>
    <w:rsid w:val="0000146D"/>
    <w:rsid w:val="00026C84"/>
    <w:rsid w:val="000270B6"/>
    <w:rsid w:val="00027A68"/>
    <w:rsid w:val="00034DBB"/>
    <w:rsid w:val="00065B59"/>
    <w:rsid w:val="000772BC"/>
    <w:rsid w:val="000A2D1E"/>
    <w:rsid w:val="000B2656"/>
    <w:rsid w:val="000E795B"/>
    <w:rsid w:val="000F3ECB"/>
    <w:rsid w:val="001515EB"/>
    <w:rsid w:val="00164606"/>
    <w:rsid w:val="00183AD8"/>
    <w:rsid w:val="001D389C"/>
    <w:rsid w:val="001E4529"/>
    <w:rsid w:val="002762EC"/>
    <w:rsid w:val="00284DFF"/>
    <w:rsid w:val="00294529"/>
    <w:rsid w:val="002A02AD"/>
    <w:rsid w:val="002B1415"/>
    <w:rsid w:val="002B6FFF"/>
    <w:rsid w:val="002D02C8"/>
    <w:rsid w:val="002F3EEB"/>
    <w:rsid w:val="00304E26"/>
    <w:rsid w:val="00326B2D"/>
    <w:rsid w:val="00331B00"/>
    <w:rsid w:val="00356C6E"/>
    <w:rsid w:val="003A0089"/>
    <w:rsid w:val="003D14DC"/>
    <w:rsid w:val="003F67E9"/>
    <w:rsid w:val="004019BE"/>
    <w:rsid w:val="004174CE"/>
    <w:rsid w:val="00436B7B"/>
    <w:rsid w:val="00440EAD"/>
    <w:rsid w:val="00472867"/>
    <w:rsid w:val="00477309"/>
    <w:rsid w:val="00480A8A"/>
    <w:rsid w:val="00492EB9"/>
    <w:rsid w:val="0055000C"/>
    <w:rsid w:val="00561078"/>
    <w:rsid w:val="00616025"/>
    <w:rsid w:val="0062046B"/>
    <w:rsid w:val="00634991"/>
    <w:rsid w:val="00700FA7"/>
    <w:rsid w:val="00741701"/>
    <w:rsid w:val="00744074"/>
    <w:rsid w:val="007601E2"/>
    <w:rsid w:val="00793975"/>
    <w:rsid w:val="008206DF"/>
    <w:rsid w:val="008367A2"/>
    <w:rsid w:val="00865F73"/>
    <w:rsid w:val="008722A5"/>
    <w:rsid w:val="0088164D"/>
    <w:rsid w:val="008D66FF"/>
    <w:rsid w:val="00947225"/>
    <w:rsid w:val="00954F44"/>
    <w:rsid w:val="009556E4"/>
    <w:rsid w:val="0098276D"/>
    <w:rsid w:val="0099731C"/>
    <w:rsid w:val="00A21515"/>
    <w:rsid w:val="00A8789C"/>
    <w:rsid w:val="00AF4229"/>
    <w:rsid w:val="00B24F66"/>
    <w:rsid w:val="00B27510"/>
    <w:rsid w:val="00B44422"/>
    <w:rsid w:val="00B82A0D"/>
    <w:rsid w:val="00B95B59"/>
    <w:rsid w:val="00BF73E0"/>
    <w:rsid w:val="00C31523"/>
    <w:rsid w:val="00C861AA"/>
    <w:rsid w:val="00C94921"/>
    <w:rsid w:val="00CD24F2"/>
    <w:rsid w:val="00CE337E"/>
    <w:rsid w:val="00D04427"/>
    <w:rsid w:val="00D147F4"/>
    <w:rsid w:val="00D43698"/>
    <w:rsid w:val="00D65BA0"/>
    <w:rsid w:val="00DC1943"/>
    <w:rsid w:val="00DE25F7"/>
    <w:rsid w:val="00DE5313"/>
    <w:rsid w:val="00DE6564"/>
    <w:rsid w:val="00E05AE5"/>
    <w:rsid w:val="00F32ED1"/>
    <w:rsid w:val="00F72A74"/>
    <w:rsid w:val="00F75B88"/>
    <w:rsid w:val="00F958E9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3A0089"/>
    <w:pPr>
      <w:spacing w:before="300" w:after="4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3A0089"/>
    <w:pPr>
      <w:spacing w:before="240" w:after="40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0089"/>
    <w:pPr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0089"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0089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0089"/>
    <w:pPr>
      <w:spacing w:before="20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0089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0089"/>
    <w:pPr>
      <w:spacing w:before="20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0089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qFormat/>
    <w:rsid w:val="003A0089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A008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089"/>
    <w:rPr>
      <w:color w:val="000000" w:themeColor="text1"/>
    </w:rPr>
  </w:style>
  <w:style w:type="paragraph" w:styleId="Sinespaciado">
    <w:name w:val="No Spacing"/>
    <w:basedOn w:val="Normal"/>
    <w:uiPriority w:val="1"/>
    <w:qFormat/>
    <w:rsid w:val="003A0089"/>
  </w:style>
  <w:style w:type="paragraph" w:styleId="Cierre">
    <w:name w:val="Closing"/>
    <w:basedOn w:val="Normal"/>
    <w:link w:val="CierreCar"/>
    <w:uiPriority w:val="7"/>
    <w:unhideWhenUsed/>
    <w:qFormat/>
    <w:rsid w:val="003A0089"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3A0089"/>
    <w:rPr>
      <w:rFonts w:eastAsiaTheme="minorEastAsia"/>
      <w:color w:val="000000" w:themeColor="text1"/>
      <w:lang w:val="es-ES"/>
    </w:rPr>
  </w:style>
  <w:style w:type="paragraph" w:customStyle="1" w:styleId="Direccindeldestinatario">
    <w:name w:val="Dirección del destinatario"/>
    <w:basedOn w:val="Sinespaciado"/>
    <w:uiPriority w:val="5"/>
    <w:qFormat/>
    <w:rsid w:val="003A0089"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6"/>
    <w:unhideWhenUsed/>
    <w:qFormat/>
    <w:rsid w:val="003A0089"/>
    <w:pPr>
      <w:spacing w:before="480" w:after="320"/>
      <w:contextualSpacing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3A0089"/>
    <w:rPr>
      <w:b/>
      <w:bCs/>
      <w:color w:val="000000" w:themeColor="text1"/>
    </w:rPr>
  </w:style>
  <w:style w:type="paragraph" w:customStyle="1" w:styleId="Direccindelremitente">
    <w:name w:val="Dirección del remitente"/>
    <w:basedOn w:val="Sinespaciado"/>
    <w:uiPriority w:val="3"/>
    <w:qFormat/>
    <w:rsid w:val="003A0089"/>
    <w:pPr>
      <w:spacing w:after="360"/>
      <w:contextualSpacing/>
    </w:pPr>
  </w:style>
  <w:style w:type="paragraph" w:styleId="Firma">
    <w:name w:val="Signature"/>
    <w:basedOn w:val="Normal"/>
    <w:link w:val="FirmaCar"/>
    <w:uiPriority w:val="8"/>
    <w:unhideWhenUsed/>
    <w:rsid w:val="003A0089"/>
    <w:pPr>
      <w:spacing w:after="200"/>
      <w:contextualSpacing/>
    </w:pPr>
  </w:style>
  <w:style w:type="character" w:customStyle="1" w:styleId="FirmaCar">
    <w:name w:val="Firma Car"/>
    <w:basedOn w:val="Fuentedeprrafopredeter"/>
    <w:link w:val="Firma"/>
    <w:uiPriority w:val="8"/>
    <w:rsid w:val="003A0089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089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089"/>
    <w:rPr>
      <w:rFonts w:eastAsiaTheme="minorEastAsia" w:hAnsi="Tahoma"/>
      <w:color w:val="000000" w:themeColor="text1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3A008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3A0089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3A0089"/>
    <w:rPr>
      <w:smallCaps/>
      <w:color w:val="732117" w:themeColor="accent2" w:themeShade="BF"/>
      <w:spacing w:val="10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0089"/>
  </w:style>
  <w:style w:type="character" w:customStyle="1" w:styleId="FechaCar">
    <w:name w:val="Fecha Car"/>
    <w:basedOn w:val="Fuentedeprrafopredeter"/>
    <w:link w:val="Fecha"/>
    <w:uiPriority w:val="99"/>
    <w:semiHidden/>
    <w:rsid w:val="003A0089"/>
    <w:rPr>
      <w:rFonts w:eastAsiaTheme="minorEastAsia"/>
      <w:color w:val="000000" w:themeColor="text1"/>
      <w:lang w:val="es-ES"/>
    </w:rPr>
  </w:style>
  <w:style w:type="character" w:styleId="nfasis">
    <w:name w:val="Emphasis"/>
    <w:uiPriority w:val="20"/>
    <w:qFormat/>
    <w:rsid w:val="003A008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008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089"/>
    <w:rPr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3A008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008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008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008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08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008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008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008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008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ipervnculo">
    <w:name w:val="Hyperlink"/>
    <w:basedOn w:val="Fuentedeprrafopredeter"/>
    <w:unhideWhenUsed/>
    <w:rsid w:val="003A0089"/>
    <w:rPr>
      <w:color w:val="CC9900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3A0089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3A008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0089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eferenciaintensa">
    <w:name w:val="Intense Reference"/>
    <w:basedOn w:val="Fuentedeprrafopredeter"/>
    <w:uiPriority w:val="32"/>
    <w:qFormat/>
    <w:rsid w:val="003A0089"/>
    <w:rPr>
      <w:b/>
      <w:bCs/>
      <w:color w:val="D34817" w:themeColor="accent1"/>
      <w:sz w:val="22"/>
      <w:u w:val="single"/>
    </w:rPr>
  </w:style>
  <w:style w:type="paragraph" w:styleId="Listaconvietas">
    <w:name w:val="List Bullet"/>
    <w:basedOn w:val="Normal"/>
    <w:uiPriority w:val="37"/>
    <w:unhideWhenUsed/>
    <w:qFormat/>
    <w:rsid w:val="003A0089"/>
    <w:pPr>
      <w:numPr>
        <w:numId w:val="11"/>
      </w:numPr>
      <w:contextualSpacing/>
    </w:pPr>
  </w:style>
  <w:style w:type="paragraph" w:styleId="Listaconvietas2">
    <w:name w:val="List Bullet 2"/>
    <w:basedOn w:val="Normal"/>
    <w:uiPriority w:val="37"/>
    <w:unhideWhenUsed/>
    <w:qFormat/>
    <w:rsid w:val="003A0089"/>
    <w:pPr>
      <w:numPr>
        <w:numId w:val="12"/>
      </w:numPr>
    </w:pPr>
  </w:style>
  <w:style w:type="paragraph" w:styleId="Listaconvietas3">
    <w:name w:val="List Bullet 3"/>
    <w:basedOn w:val="Normal"/>
    <w:uiPriority w:val="37"/>
    <w:unhideWhenUsed/>
    <w:qFormat/>
    <w:rsid w:val="003A0089"/>
    <w:pPr>
      <w:numPr>
        <w:numId w:val="13"/>
      </w:numPr>
    </w:pPr>
  </w:style>
  <w:style w:type="paragraph" w:styleId="Listaconvietas4">
    <w:name w:val="List Bullet 4"/>
    <w:basedOn w:val="Normal"/>
    <w:uiPriority w:val="37"/>
    <w:unhideWhenUsed/>
    <w:qFormat/>
    <w:rsid w:val="003A0089"/>
    <w:pPr>
      <w:numPr>
        <w:numId w:val="14"/>
      </w:numPr>
    </w:pPr>
  </w:style>
  <w:style w:type="paragraph" w:styleId="Listaconvietas5">
    <w:name w:val="List Bullet 5"/>
    <w:basedOn w:val="Normal"/>
    <w:uiPriority w:val="37"/>
    <w:unhideWhenUsed/>
    <w:qFormat/>
    <w:rsid w:val="003A0089"/>
    <w:pPr>
      <w:numPr>
        <w:numId w:val="15"/>
      </w:numPr>
    </w:pPr>
  </w:style>
  <w:style w:type="paragraph" w:styleId="Cita">
    <w:name w:val="Quote"/>
    <w:basedOn w:val="Normal"/>
    <w:link w:val="CitaCar"/>
    <w:uiPriority w:val="29"/>
    <w:qFormat/>
    <w:rsid w:val="003A0089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3A0089"/>
    <w:rPr>
      <w:i/>
      <w:iCs/>
      <w:color w:val="7F7F7F" w:themeColor="background1" w:themeShade="7F"/>
      <w:sz w:val="24"/>
      <w:szCs w:val="24"/>
    </w:rPr>
  </w:style>
  <w:style w:type="character" w:styleId="Textoennegrita">
    <w:name w:val="Strong"/>
    <w:uiPriority w:val="22"/>
    <w:qFormat/>
    <w:rsid w:val="003A0089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paragraph" w:styleId="Subttulo">
    <w:name w:val="Subtitle"/>
    <w:basedOn w:val="Normal"/>
    <w:link w:val="SubttuloCar"/>
    <w:uiPriority w:val="11"/>
    <w:rsid w:val="003A0089"/>
    <w:pPr>
      <w:spacing w:after="480"/>
      <w:jc w:val="center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0089"/>
    <w:rPr>
      <w:rFonts w:asciiTheme="majorHAnsi" w:eastAsiaTheme="majorEastAsia" w:hAnsiTheme="majorHAnsi" w:cstheme="majorBidi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A008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3A0089"/>
    <w:rPr>
      <w:color w:val="737373" w:themeColor="text1" w:themeTint="8C"/>
      <w:sz w:val="22"/>
      <w:u w:val="single"/>
    </w:rPr>
  </w:style>
  <w:style w:type="paragraph" w:styleId="Ttulo">
    <w:name w:val="Title"/>
    <w:basedOn w:val="Normal"/>
    <w:link w:val="TtuloCar"/>
    <w:uiPriority w:val="10"/>
    <w:rsid w:val="003A0089"/>
    <w:pPr>
      <w:pBdr>
        <w:bottom w:val="single" w:sz="8" w:space="4" w:color="D34817" w:themeColor="accent1"/>
      </w:pBdr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A0089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Textodefecha">
    <w:name w:val="Texto de fecha"/>
    <w:basedOn w:val="Normal"/>
    <w:uiPriority w:val="35"/>
    <w:rsid w:val="003A0089"/>
    <w:pPr>
      <w:spacing w:before="720" w:after="200"/>
      <w:contextualSpacing/>
    </w:pPr>
  </w:style>
  <w:style w:type="paragraph" w:customStyle="1" w:styleId="Textogris">
    <w:name w:val="Texto gris"/>
    <w:basedOn w:val="Sinespaciado"/>
    <w:uiPriority w:val="35"/>
    <w:qFormat/>
    <w:rsid w:val="003A0089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Encabezadopar">
    <w:name w:val="Encabezado par"/>
    <w:basedOn w:val="Sinespaciado"/>
    <w:qFormat/>
    <w:rsid w:val="003A0089"/>
    <w:pPr>
      <w:pBdr>
        <w:bottom w:val="single" w:sz="4" w:space="1" w:color="D34817" w:themeColor="accent1"/>
      </w:pBdr>
    </w:pPr>
    <w:rPr>
      <w:b/>
      <w:bCs/>
      <w:color w:val="696464" w:themeColor="text2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3A0089"/>
    <w:rPr>
      <w:color w:val="808080"/>
    </w:rPr>
  </w:style>
  <w:style w:type="paragraph" w:styleId="Prrafodelista">
    <w:name w:val="List Paragraph"/>
    <w:basedOn w:val="Normal"/>
    <w:uiPriority w:val="34"/>
    <w:qFormat/>
    <w:rsid w:val="008722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1523"/>
    <w:pPr>
      <w:jc w:val="center"/>
    </w:pPr>
    <w:rPr>
      <w:rFonts w:ascii="Comic Sans MS" w:hAnsi="Comic Sans MS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31523"/>
    <w:rPr>
      <w:rFonts w:ascii="Comic Sans MS" w:eastAsia="Times New Roman" w:hAnsi="Comic Sans MS" w:cs="Times New Roman"/>
      <w:b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3A0089"/>
    <w:pPr>
      <w:spacing w:before="300" w:after="4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3A0089"/>
    <w:pPr>
      <w:spacing w:before="240" w:after="40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0089"/>
    <w:pPr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0089"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0089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0089"/>
    <w:pPr>
      <w:spacing w:before="20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0089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0089"/>
    <w:pPr>
      <w:spacing w:before="20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0089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qFormat/>
    <w:rsid w:val="003A0089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A008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089"/>
    <w:rPr>
      <w:color w:val="000000" w:themeColor="text1"/>
    </w:rPr>
  </w:style>
  <w:style w:type="paragraph" w:styleId="Sinespaciado">
    <w:name w:val="No Spacing"/>
    <w:basedOn w:val="Normal"/>
    <w:uiPriority w:val="1"/>
    <w:qFormat/>
    <w:rsid w:val="003A0089"/>
  </w:style>
  <w:style w:type="paragraph" w:styleId="Cierre">
    <w:name w:val="Closing"/>
    <w:basedOn w:val="Normal"/>
    <w:link w:val="CierreCar"/>
    <w:uiPriority w:val="7"/>
    <w:unhideWhenUsed/>
    <w:qFormat/>
    <w:rsid w:val="003A0089"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3A0089"/>
    <w:rPr>
      <w:rFonts w:eastAsiaTheme="minorEastAsia"/>
      <w:color w:val="000000" w:themeColor="text1"/>
      <w:lang w:val="es-ES"/>
    </w:rPr>
  </w:style>
  <w:style w:type="paragraph" w:customStyle="1" w:styleId="Direccindeldestinatario">
    <w:name w:val="Dirección del destinatario"/>
    <w:basedOn w:val="Sinespaciado"/>
    <w:uiPriority w:val="5"/>
    <w:qFormat/>
    <w:rsid w:val="003A0089"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6"/>
    <w:unhideWhenUsed/>
    <w:qFormat/>
    <w:rsid w:val="003A0089"/>
    <w:pPr>
      <w:spacing w:before="480" w:after="320"/>
      <w:contextualSpacing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3A0089"/>
    <w:rPr>
      <w:b/>
      <w:bCs/>
      <w:color w:val="000000" w:themeColor="text1"/>
    </w:rPr>
  </w:style>
  <w:style w:type="paragraph" w:customStyle="1" w:styleId="Direccindelremitente">
    <w:name w:val="Dirección del remitente"/>
    <w:basedOn w:val="Sinespaciado"/>
    <w:uiPriority w:val="3"/>
    <w:qFormat/>
    <w:rsid w:val="003A0089"/>
    <w:pPr>
      <w:spacing w:after="360"/>
      <w:contextualSpacing/>
    </w:pPr>
  </w:style>
  <w:style w:type="paragraph" w:styleId="Firma">
    <w:name w:val="Signature"/>
    <w:basedOn w:val="Normal"/>
    <w:link w:val="FirmaCar"/>
    <w:uiPriority w:val="8"/>
    <w:unhideWhenUsed/>
    <w:rsid w:val="003A0089"/>
    <w:pPr>
      <w:spacing w:after="200"/>
      <w:contextualSpacing/>
    </w:pPr>
  </w:style>
  <w:style w:type="character" w:customStyle="1" w:styleId="FirmaCar">
    <w:name w:val="Firma Car"/>
    <w:basedOn w:val="Fuentedeprrafopredeter"/>
    <w:link w:val="Firma"/>
    <w:uiPriority w:val="8"/>
    <w:rsid w:val="003A0089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089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089"/>
    <w:rPr>
      <w:rFonts w:eastAsiaTheme="minorEastAsia" w:hAnsi="Tahoma"/>
      <w:color w:val="000000" w:themeColor="text1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3A008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3A0089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3A0089"/>
    <w:rPr>
      <w:smallCaps/>
      <w:color w:val="732117" w:themeColor="accent2" w:themeShade="BF"/>
      <w:spacing w:val="10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0089"/>
  </w:style>
  <w:style w:type="character" w:customStyle="1" w:styleId="FechaCar">
    <w:name w:val="Fecha Car"/>
    <w:basedOn w:val="Fuentedeprrafopredeter"/>
    <w:link w:val="Fecha"/>
    <w:uiPriority w:val="99"/>
    <w:semiHidden/>
    <w:rsid w:val="003A0089"/>
    <w:rPr>
      <w:rFonts w:eastAsiaTheme="minorEastAsia"/>
      <w:color w:val="000000" w:themeColor="text1"/>
      <w:lang w:val="es-ES"/>
    </w:rPr>
  </w:style>
  <w:style w:type="character" w:styleId="nfasis">
    <w:name w:val="Emphasis"/>
    <w:uiPriority w:val="20"/>
    <w:qFormat/>
    <w:rsid w:val="003A008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008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089"/>
    <w:rPr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3A008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008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008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008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08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008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008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008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008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ipervnculo">
    <w:name w:val="Hyperlink"/>
    <w:basedOn w:val="Fuentedeprrafopredeter"/>
    <w:unhideWhenUsed/>
    <w:rsid w:val="003A0089"/>
    <w:rPr>
      <w:color w:val="CC9900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3A0089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3A008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0089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eferenciaintensa">
    <w:name w:val="Intense Reference"/>
    <w:basedOn w:val="Fuentedeprrafopredeter"/>
    <w:uiPriority w:val="32"/>
    <w:qFormat/>
    <w:rsid w:val="003A0089"/>
    <w:rPr>
      <w:b/>
      <w:bCs/>
      <w:color w:val="D34817" w:themeColor="accent1"/>
      <w:sz w:val="22"/>
      <w:u w:val="single"/>
    </w:rPr>
  </w:style>
  <w:style w:type="paragraph" w:styleId="Listaconvietas">
    <w:name w:val="List Bullet"/>
    <w:basedOn w:val="Normal"/>
    <w:uiPriority w:val="37"/>
    <w:unhideWhenUsed/>
    <w:qFormat/>
    <w:rsid w:val="003A0089"/>
    <w:pPr>
      <w:numPr>
        <w:numId w:val="11"/>
      </w:numPr>
      <w:contextualSpacing/>
    </w:pPr>
  </w:style>
  <w:style w:type="paragraph" w:styleId="Listaconvietas2">
    <w:name w:val="List Bullet 2"/>
    <w:basedOn w:val="Normal"/>
    <w:uiPriority w:val="37"/>
    <w:unhideWhenUsed/>
    <w:qFormat/>
    <w:rsid w:val="003A0089"/>
    <w:pPr>
      <w:numPr>
        <w:numId w:val="12"/>
      </w:numPr>
    </w:pPr>
  </w:style>
  <w:style w:type="paragraph" w:styleId="Listaconvietas3">
    <w:name w:val="List Bullet 3"/>
    <w:basedOn w:val="Normal"/>
    <w:uiPriority w:val="37"/>
    <w:unhideWhenUsed/>
    <w:qFormat/>
    <w:rsid w:val="003A0089"/>
    <w:pPr>
      <w:numPr>
        <w:numId w:val="13"/>
      </w:numPr>
    </w:pPr>
  </w:style>
  <w:style w:type="paragraph" w:styleId="Listaconvietas4">
    <w:name w:val="List Bullet 4"/>
    <w:basedOn w:val="Normal"/>
    <w:uiPriority w:val="37"/>
    <w:unhideWhenUsed/>
    <w:qFormat/>
    <w:rsid w:val="003A0089"/>
    <w:pPr>
      <w:numPr>
        <w:numId w:val="14"/>
      </w:numPr>
    </w:pPr>
  </w:style>
  <w:style w:type="paragraph" w:styleId="Listaconvietas5">
    <w:name w:val="List Bullet 5"/>
    <w:basedOn w:val="Normal"/>
    <w:uiPriority w:val="37"/>
    <w:unhideWhenUsed/>
    <w:qFormat/>
    <w:rsid w:val="003A0089"/>
    <w:pPr>
      <w:numPr>
        <w:numId w:val="15"/>
      </w:numPr>
    </w:pPr>
  </w:style>
  <w:style w:type="paragraph" w:styleId="Cita">
    <w:name w:val="Quote"/>
    <w:basedOn w:val="Normal"/>
    <w:link w:val="CitaCar"/>
    <w:uiPriority w:val="29"/>
    <w:qFormat/>
    <w:rsid w:val="003A0089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3A0089"/>
    <w:rPr>
      <w:i/>
      <w:iCs/>
      <w:color w:val="7F7F7F" w:themeColor="background1" w:themeShade="7F"/>
      <w:sz w:val="24"/>
      <w:szCs w:val="24"/>
    </w:rPr>
  </w:style>
  <w:style w:type="character" w:styleId="Textoennegrita">
    <w:name w:val="Strong"/>
    <w:uiPriority w:val="22"/>
    <w:qFormat/>
    <w:rsid w:val="003A0089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paragraph" w:styleId="Subttulo">
    <w:name w:val="Subtitle"/>
    <w:basedOn w:val="Normal"/>
    <w:link w:val="SubttuloCar"/>
    <w:uiPriority w:val="11"/>
    <w:rsid w:val="003A0089"/>
    <w:pPr>
      <w:spacing w:after="480"/>
      <w:jc w:val="center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0089"/>
    <w:rPr>
      <w:rFonts w:asciiTheme="majorHAnsi" w:eastAsiaTheme="majorEastAsia" w:hAnsiTheme="majorHAnsi" w:cstheme="majorBidi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A008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3A0089"/>
    <w:rPr>
      <w:color w:val="737373" w:themeColor="text1" w:themeTint="8C"/>
      <w:sz w:val="22"/>
      <w:u w:val="single"/>
    </w:rPr>
  </w:style>
  <w:style w:type="paragraph" w:styleId="Ttulo">
    <w:name w:val="Title"/>
    <w:basedOn w:val="Normal"/>
    <w:link w:val="TtuloCar"/>
    <w:uiPriority w:val="10"/>
    <w:rsid w:val="003A0089"/>
    <w:pPr>
      <w:pBdr>
        <w:bottom w:val="single" w:sz="8" w:space="4" w:color="D34817" w:themeColor="accent1"/>
      </w:pBdr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A0089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A0089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Textodefecha">
    <w:name w:val="Texto de fecha"/>
    <w:basedOn w:val="Normal"/>
    <w:uiPriority w:val="35"/>
    <w:rsid w:val="003A0089"/>
    <w:pPr>
      <w:spacing w:before="720" w:after="200"/>
      <w:contextualSpacing/>
    </w:pPr>
  </w:style>
  <w:style w:type="paragraph" w:customStyle="1" w:styleId="Textogris">
    <w:name w:val="Texto gris"/>
    <w:basedOn w:val="Sinespaciado"/>
    <w:uiPriority w:val="35"/>
    <w:qFormat/>
    <w:rsid w:val="003A0089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Encabezadopar">
    <w:name w:val="Encabezado par"/>
    <w:basedOn w:val="Sinespaciado"/>
    <w:qFormat/>
    <w:rsid w:val="003A0089"/>
    <w:pPr>
      <w:pBdr>
        <w:bottom w:val="single" w:sz="4" w:space="1" w:color="D34817" w:themeColor="accent1"/>
      </w:pBdr>
    </w:pPr>
    <w:rPr>
      <w:b/>
      <w:bCs/>
      <w:color w:val="696464" w:themeColor="text2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3A0089"/>
    <w:rPr>
      <w:color w:val="808080"/>
    </w:rPr>
  </w:style>
  <w:style w:type="paragraph" w:styleId="Prrafodelista">
    <w:name w:val="List Paragraph"/>
    <w:basedOn w:val="Normal"/>
    <w:uiPriority w:val="34"/>
    <w:qFormat/>
    <w:rsid w:val="008722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1523"/>
    <w:pPr>
      <w:jc w:val="center"/>
    </w:pPr>
    <w:rPr>
      <w:rFonts w:ascii="Comic Sans MS" w:hAnsi="Comic Sans MS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31523"/>
    <w:rPr>
      <w:rFonts w:ascii="Comic Sans MS" w:eastAsia="Times New Roman" w:hAnsi="Comic Sans MS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BC556FAB1A4CD982710C1A5399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8051-930E-4761-9386-98F92C823A8A}"/>
      </w:docPartPr>
      <w:docPartBody>
        <w:p w:rsidR="006E3B37" w:rsidRDefault="00ED7AA2" w:rsidP="00ED7AA2">
          <w:pPr>
            <w:pStyle w:val="2BBC556FAB1A4CD982710C1A539981BF"/>
          </w:pPr>
          <w:r>
            <w:rPr>
              <w:rStyle w:val="Textodelmarcadordeposicin"/>
              <w:rFonts w:eastAsiaTheme="majorEastAsia" w:cstheme="majorBidi"/>
              <w:szCs w:val="20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4CE"/>
    <w:rsid w:val="000557CA"/>
    <w:rsid w:val="00091ED6"/>
    <w:rsid w:val="000B1EF8"/>
    <w:rsid w:val="000D3C76"/>
    <w:rsid w:val="00267CFF"/>
    <w:rsid w:val="002C69F6"/>
    <w:rsid w:val="003C67A6"/>
    <w:rsid w:val="005A36CC"/>
    <w:rsid w:val="006E3B37"/>
    <w:rsid w:val="007A48E5"/>
    <w:rsid w:val="008B383C"/>
    <w:rsid w:val="00DD7E2B"/>
    <w:rsid w:val="00DE7493"/>
    <w:rsid w:val="00E81788"/>
    <w:rsid w:val="00E8326B"/>
    <w:rsid w:val="00EB7DDA"/>
    <w:rsid w:val="00ED7AA2"/>
    <w:rsid w:val="00F204CE"/>
    <w:rsid w:val="00F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54E5352D2C4F4294DF7FEB634627F8">
    <w:name w:val="6754E5352D2C4F4294DF7FEB634627F8"/>
    <w:rsid w:val="005A36CC"/>
  </w:style>
  <w:style w:type="paragraph" w:customStyle="1" w:styleId="C3563FE4F8FA4543A25877D27BA0E3E8">
    <w:name w:val="C3563FE4F8FA4543A25877D27BA0E3E8"/>
    <w:rsid w:val="005A36CC"/>
  </w:style>
  <w:style w:type="paragraph" w:customStyle="1" w:styleId="AAB03626E3804251BFC0DFA9108A5940">
    <w:name w:val="AAB03626E3804251BFC0DFA9108A5940"/>
    <w:rsid w:val="005A36CC"/>
  </w:style>
  <w:style w:type="paragraph" w:customStyle="1" w:styleId="95D4BA6F7C4346EBB4B56641924F95A3">
    <w:name w:val="95D4BA6F7C4346EBB4B56641924F95A3"/>
    <w:rsid w:val="005A36CC"/>
  </w:style>
  <w:style w:type="paragraph" w:customStyle="1" w:styleId="CA86C57E4FB14BF9826F8D480BA41FB2">
    <w:name w:val="CA86C57E4FB14BF9826F8D480BA41FB2"/>
    <w:rsid w:val="005A36CC"/>
  </w:style>
  <w:style w:type="paragraph" w:customStyle="1" w:styleId="3709932536E646A385D794642A3C0BB3">
    <w:name w:val="3709932536E646A385D794642A3C0BB3"/>
    <w:rsid w:val="005A36CC"/>
  </w:style>
  <w:style w:type="paragraph" w:customStyle="1" w:styleId="82CF9B0C70B545EABCDD7EC15BE6A695">
    <w:name w:val="82CF9B0C70B545EABCDD7EC15BE6A695"/>
    <w:rsid w:val="005A36CC"/>
  </w:style>
  <w:style w:type="paragraph" w:customStyle="1" w:styleId="40B7A2FC3F5F4CD6877F5912FAEA8CD2">
    <w:name w:val="40B7A2FC3F5F4CD6877F5912FAEA8CD2"/>
    <w:rsid w:val="005A36CC"/>
  </w:style>
  <w:style w:type="paragraph" w:customStyle="1" w:styleId="A2026AB039F04513BD36ADB375004D52">
    <w:name w:val="A2026AB039F04513BD36ADB375004D52"/>
    <w:rsid w:val="005A36CC"/>
  </w:style>
  <w:style w:type="paragraph" w:customStyle="1" w:styleId="A6FC339ED0484CFAB9B11F8ADCE1C941">
    <w:name w:val="A6FC339ED0484CFAB9B11F8ADCE1C941"/>
    <w:rsid w:val="005A36CC"/>
  </w:style>
  <w:style w:type="paragraph" w:customStyle="1" w:styleId="71D382597326461D881F62A34CE084DD">
    <w:name w:val="71D382597326461D881F62A34CE084DD"/>
    <w:rsid w:val="005A36CC"/>
  </w:style>
  <w:style w:type="paragraph" w:customStyle="1" w:styleId="C0462634637540E98A1299B781224427">
    <w:name w:val="C0462634637540E98A1299B781224427"/>
    <w:rsid w:val="005A36CC"/>
  </w:style>
  <w:style w:type="character" w:styleId="Textodelmarcadordeposicin">
    <w:name w:val="Placeholder Text"/>
    <w:basedOn w:val="Fuentedeprrafopredeter"/>
    <w:uiPriority w:val="99"/>
    <w:semiHidden/>
    <w:rsid w:val="00ED7AA2"/>
    <w:rPr>
      <w:rFonts w:eastAsiaTheme="minorEastAsia" w:cstheme="minorBidi"/>
      <w:bCs w:val="0"/>
      <w:iCs w:val="0"/>
      <w:color w:val="808080"/>
      <w:szCs w:val="22"/>
      <w:lang w:val="es-ES"/>
    </w:rPr>
  </w:style>
  <w:style w:type="paragraph" w:customStyle="1" w:styleId="76AAB73D10514E368E65CA1770812AA2">
    <w:name w:val="76AAB73D10514E368E65CA1770812AA2"/>
    <w:rsid w:val="005A36CC"/>
  </w:style>
  <w:style w:type="paragraph" w:customStyle="1" w:styleId="3FE30B7F4D394ACF9FC1B6E4BB4E8278">
    <w:name w:val="3FE30B7F4D394ACF9FC1B6E4BB4E8278"/>
    <w:rsid w:val="005A36CC"/>
  </w:style>
  <w:style w:type="paragraph" w:customStyle="1" w:styleId="2BBC556FAB1A4CD982710C1A539981BF">
    <w:name w:val="2BBC556FAB1A4CD982710C1A539981BF"/>
    <w:rsid w:val="00ED7A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Encuentro Nacional de Rectores – 2011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Elkin F. Álvarez</dc:creator>
  <cp:lastModifiedBy>Dir Comunicaciones</cp:lastModifiedBy>
  <cp:revision>2</cp:revision>
  <cp:lastPrinted>2013-03-11T17:07:00Z</cp:lastPrinted>
  <dcterms:created xsi:type="dcterms:W3CDTF">2019-04-11T23:37:00Z</dcterms:created>
  <dcterms:modified xsi:type="dcterms:W3CDTF">2019-04-11T23:37:00Z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