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5" w:rsidRPr="00B95B59" w:rsidRDefault="00881470" w:rsidP="00E05AE5">
      <w:pPr>
        <w:pStyle w:val="Encabezado"/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-148590</wp:posOffset>
            </wp:positionV>
            <wp:extent cx="683330" cy="876300"/>
            <wp:effectExtent l="0" t="0" r="254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C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E5">
        <w:rPr>
          <w:rFonts w:ascii="Edwardian Script ITC" w:hAnsi="Edwardian Script ITC"/>
          <w:sz w:val="36"/>
          <w:szCs w:val="36"/>
        </w:rPr>
        <w:t>C</w:t>
      </w:r>
      <w:r w:rsidR="00E05AE5" w:rsidRPr="00B95B59">
        <w:rPr>
          <w:rFonts w:ascii="Edwardian Script ITC" w:hAnsi="Edwardian Script ITC"/>
          <w:sz w:val="36"/>
          <w:szCs w:val="36"/>
        </w:rPr>
        <w:t>onferencia Episcopal de Colombia</w:t>
      </w:r>
    </w:p>
    <w:p w:rsidR="00493FD4" w:rsidRDefault="00493FD4" w:rsidP="00E05AE5">
      <w:pPr>
        <w:pStyle w:val="Encabezado"/>
        <w:jc w:val="center"/>
        <w:rPr>
          <w:rFonts w:asciiTheme="minorHAnsi" w:hAnsiTheme="minorHAnsi"/>
          <w:b/>
          <w:smallCaps/>
          <w:sz w:val="28"/>
        </w:rPr>
      </w:pPr>
      <w:r w:rsidRPr="00493FD4">
        <w:rPr>
          <w:rFonts w:asciiTheme="minorHAnsi" w:hAnsiTheme="minorHAnsi"/>
          <w:b/>
          <w:smallCaps/>
          <w:sz w:val="28"/>
        </w:rPr>
        <w:t xml:space="preserve">Centro Pastoral de </w:t>
      </w:r>
      <w:r w:rsidR="005412CE">
        <w:rPr>
          <w:rFonts w:asciiTheme="minorHAnsi" w:hAnsiTheme="minorHAnsi"/>
          <w:b/>
          <w:smallCaps/>
          <w:sz w:val="28"/>
        </w:rPr>
        <w:t>comunión eclesial</w:t>
      </w:r>
    </w:p>
    <w:p w:rsidR="005412CE" w:rsidRPr="00493FD4" w:rsidRDefault="005412CE" w:rsidP="00E05AE5">
      <w:pPr>
        <w:pStyle w:val="Encabezado"/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departamento de ministerios ordenados</w:t>
      </w:r>
    </w:p>
    <w:p w:rsidR="00B95B59" w:rsidRPr="00E05AE5" w:rsidRDefault="00B95B59" w:rsidP="00142CF5">
      <w:pPr>
        <w:jc w:val="center"/>
      </w:pPr>
    </w:p>
    <w:p w:rsidR="005B10E3" w:rsidRDefault="00865F73" w:rsidP="003338B3">
      <w:pPr>
        <w:jc w:val="center"/>
        <w:rPr>
          <w:b/>
        </w:rPr>
      </w:pPr>
      <w:r w:rsidRPr="00E05AE5">
        <w:rPr>
          <w:b/>
        </w:rPr>
        <w:t xml:space="preserve">Encuentro </w:t>
      </w:r>
      <w:r w:rsidR="003338B3">
        <w:rPr>
          <w:b/>
        </w:rPr>
        <w:t>Nacional de directores de escuelas diaconales</w:t>
      </w:r>
    </w:p>
    <w:p w:rsidR="003338B3" w:rsidRPr="00E05AE5" w:rsidRDefault="003338B3" w:rsidP="003338B3">
      <w:pPr>
        <w:jc w:val="center"/>
        <w:rPr>
          <w:b/>
        </w:rPr>
      </w:pPr>
      <w:r>
        <w:rPr>
          <w:b/>
        </w:rPr>
        <w:t>Y delegados diocesanos de diaconado permanente</w:t>
      </w:r>
    </w:p>
    <w:p w:rsidR="00C861AA" w:rsidRPr="00E05AE5" w:rsidRDefault="005B10E3" w:rsidP="00B95B59">
      <w:pPr>
        <w:jc w:val="center"/>
      </w:pPr>
      <w:r>
        <w:t>Bogotá, D.C.</w:t>
      </w:r>
      <w:r w:rsidR="00C42942">
        <w:t xml:space="preserve"> </w:t>
      </w:r>
      <w:r w:rsidR="003338B3">
        <w:t>22</w:t>
      </w:r>
      <w:r w:rsidR="00C42942">
        <w:t xml:space="preserve"> – </w:t>
      </w:r>
      <w:r>
        <w:t>2</w:t>
      </w:r>
      <w:r w:rsidR="003338B3">
        <w:t>4</w:t>
      </w:r>
      <w:r w:rsidR="00C42942">
        <w:t xml:space="preserve"> de </w:t>
      </w:r>
      <w:r w:rsidR="003338B3">
        <w:t>agost</w:t>
      </w:r>
      <w:bookmarkStart w:id="0" w:name="_GoBack"/>
      <w:bookmarkEnd w:id="0"/>
      <w:r w:rsidR="003338B3">
        <w:t>o</w:t>
      </w:r>
      <w:r w:rsidR="00C42942">
        <w:t xml:space="preserve"> </w:t>
      </w:r>
      <w:r w:rsidR="0080484D">
        <w:t xml:space="preserve"> de 201</w:t>
      </w:r>
      <w:r w:rsidR="003338B3">
        <w:t>8</w:t>
      </w:r>
    </w:p>
    <w:p w:rsidR="0080484D" w:rsidRDefault="00E004A9" w:rsidP="00B95B59">
      <w:pPr>
        <w:jc w:val="center"/>
      </w:pPr>
      <w:r>
        <w:t>C</w:t>
      </w:r>
      <w:r w:rsidRPr="009139AE">
        <w:t xml:space="preserve">asa de espiritualidad </w:t>
      </w:r>
      <w:r>
        <w:t xml:space="preserve">San Pedro Claver, Calle 114 N0. 55-50 Barrio </w:t>
      </w:r>
      <w:proofErr w:type="spellStart"/>
      <w:r>
        <w:t>Ilarco</w:t>
      </w:r>
      <w:proofErr w:type="spellEnd"/>
    </w:p>
    <w:p w:rsidR="0080484D" w:rsidRPr="00E05AE5" w:rsidRDefault="005412CE" w:rsidP="00B95B59">
      <w:pPr>
        <w:jc w:val="center"/>
      </w:pPr>
      <w:r>
        <w:t>Bogotá</w:t>
      </w:r>
      <w:r w:rsidR="00E004A9">
        <w:t>, D.C.,</w:t>
      </w:r>
    </w:p>
    <w:p w:rsidR="00440EAD" w:rsidRPr="00E05AE5" w:rsidRDefault="00440EAD" w:rsidP="0000146D">
      <w:pPr>
        <w:jc w:val="both"/>
      </w:pPr>
    </w:p>
    <w:p w:rsidR="00B95B59" w:rsidRPr="00E05AE5" w:rsidRDefault="00440EAD" w:rsidP="00B95B59">
      <w:pPr>
        <w:jc w:val="center"/>
        <w:rPr>
          <w:b/>
          <w:smallCaps/>
        </w:rPr>
      </w:pPr>
      <w:r w:rsidRPr="00E05AE5">
        <w:rPr>
          <w:b/>
          <w:smallCaps/>
        </w:rPr>
        <w:t xml:space="preserve">Ficha de </w:t>
      </w:r>
      <w:r w:rsidR="009458FC">
        <w:rPr>
          <w:b/>
          <w:smallCaps/>
        </w:rPr>
        <w:t>i</w:t>
      </w:r>
      <w:r w:rsidRPr="00E05AE5">
        <w:rPr>
          <w:b/>
          <w:smallCaps/>
        </w:rPr>
        <w:t>nscripción</w:t>
      </w:r>
    </w:p>
    <w:p w:rsidR="00440EAD" w:rsidRPr="00E05AE5" w:rsidRDefault="00440EAD" w:rsidP="00440EAD">
      <w:pPr>
        <w:jc w:val="both"/>
        <w:rPr>
          <w:b/>
        </w:rPr>
      </w:pPr>
    </w:p>
    <w:p w:rsidR="00440EAD" w:rsidRPr="00E05AE5" w:rsidRDefault="0080484D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85630" wp14:editId="766F2F93">
                <wp:simplePos x="0" y="0"/>
                <wp:positionH relativeFrom="column">
                  <wp:posOffset>4443095</wp:posOffset>
                </wp:positionH>
                <wp:positionV relativeFrom="paragraph">
                  <wp:posOffset>140335</wp:posOffset>
                </wp:positionV>
                <wp:extent cx="1381125" cy="0"/>
                <wp:effectExtent l="0" t="0" r="9525" b="1905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5pt,11.05pt" to="45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MB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" o:allowincell="f"/>
            </w:pict>
          </mc:Fallback>
        </mc:AlternateContent>
      </w:r>
      <w:r w:rsidR="00440EAD" w:rsidRPr="00E05AE5">
        <w:t>Nombre completo: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C.C.:</w:t>
      </w: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0408470" wp14:editId="06258333">
                <wp:simplePos x="0" y="0"/>
                <wp:positionH relativeFrom="column">
                  <wp:posOffset>1214120</wp:posOffset>
                </wp:positionH>
                <wp:positionV relativeFrom="paragraph">
                  <wp:posOffset>12700</wp:posOffset>
                </wp:positionV>
                <wp:extent cx="2743200" cy="0"/>
                <wp:effectExtent l="0" t="0" r="19050" b="1905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1pt" to="311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1X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" o:allowincell="f"/>
            </w:pict>
          </mc:Fallback>
        </mc:AlternateContent>
      </w:r>
    </w:p>
    <w:p w:rsidR="005412CE" w:rsidRDefault="0080484D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6402C4A" wp14:editId="06EFDD24">
                <wp:simplePos x="0" y="0"/>
                <wp:positionH relativeFrom="column">
                  <wp:posOffset>871220</wp:posOffset>
                </wp:positionH>
                <wp:positionV relativeFrom="paragraph">
                  <wp:posOffset>157480</wp:posOffset>
                </wp:positionV>
                <wp:extent cx="49530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.4pt" to="45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M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L6VO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" o:allowincell="f"/>
            </w:pict>
          </mc:Fallback>
        </mc:AlternateContent>
      </w:r>
      <w:r>
        <w:t>Jurisdicción</w:t>
      </w:r>
      <w:r w:rsidR="00440EAD" w:rsidRPr="00E05AE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12CE" w:rsidRDefault="005412CE" w:rsidP="00440EAD">
      <w:pPr>
        <w:jc w:val="both"/>
      </w:pPr>
    </w:p>
    <w:p w:rsidR="00440EAD" w:rsidRPr="00E05AE5" w:rsidRDefault="005412CE" w:rsidP="00440EAD">
      <w:pPr>
        <w:jc w:val="both"/>
      </w:pPr>
      <w:r w:rsidRPr="0000146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A6E7CB8" wp14:editId="6BB36067">
                <wp:simplePos x="0" y="0"/>
                <wp:positionH relativeFrom="column">
                  <wp:posOffset>347345</wp:posOffset>
                </wp:positionH>
                <wp:positionV relativeFrom="paragraph">
                  <wp:posOffset>144145</wp:posOffset>
                </wp:positionV>
                <wp:extent cx="5476875" cy="0"/>
                <wp:effectExtent l="0" t="0" r="9525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1.35pt" to="45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I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h6Cq3pjCsgYqV2NhRHz+rVbDX97pDSq4aoA48U3y4G0rKQkbxLCRtn4IJ990UziCFHr2Of&#10;zrVtAyR0AJ2jHJe7HPzsEYXDcT6dzKZjjG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" o:allowincell="f"/>
            </w:pict>
          </mc:Fallback>
        </mc:AlternateContent>
      </w:r>
      <w:proofErr w:type="spellStart"/>
      <w:r w:rsidR="0080484D">
        <w:t>Nit</w:t>
      </w:r>
      <w:proofErr w:type="spellEnd"/>
      <w:r w:rsidR="0080484D">
        <w:t xml:space="preserve">: </w:t>
      </w:r>
    </w:p>
    <w:p w:rsidR="00440EAD" w:rsidRPr="00E05AE5" w:rsidRDefault="00440EAD" w:rsidP="00440EAD">
      <w:pPr>
        <w:jc w:val="both"/>
      </w:pP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660620" wp14:editId="0D05C395">
                <wp:simplePos x="0" y="0"/>
                <wp:positionH relativeFrom="column">
                  <wp:posOffset>3862070</wp:posOffset>
                </wp:positionH>
                <wp:positionV relativeFrom="paragraph">
                  <wp:posOffset>125095</wp:posOffset>
                </wp:positionV>
                <wp:extent cx="196215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pt,9.85pt" to="45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X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6zxWyS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" o:allowincell="f"/>
            </w:pict>
          </mc:Fallback>
        </mc:AlternateContent>
      </w: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CE952" wp14:editId="22FFBF7D">
                <wp:simplePos x="0" y="0"/>
                <wp:positionH relativeFrom="column">
                  <wp:posOffset>748665</wp:posOffset>
                </wp:positionH>
                <wp:positionV relativeFrom="paragraph">
                  <wp:posOffset>125730</wp:posOffset>
                </wp:positionV>
                <wp:extent cx="2286000" cy="0"/>
                <wp:effectExtent l="5715" t="11430" r="13335" b="76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9.9pt" to="23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lh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Ewz2fT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" o:allowincell="f"/>
            </w:pict>
          </mc:Fallback>
        </mc:AlternateContent>
      </w:r>
      <w:r w:rsidR="00440EAD" w:rsidRPr="00E05AE5">
        <w:t>Dirección:</w:t>
      </w:r>
      <w:r w:rsidR="00440EAD" w:rsidRPr="00E05AE5">
        <w:tab/>
      </w:r>
      <w:r w:rsidR="00440EAD" w:rsidRPr="00E05AE5">
        <w:tab/>
      </w:r>
      <w:r w:rsidR="00440EAD" w:rsidRPr="00E05AE5">
        <w:tab/>
      </w:r>
      <w:r w:rsidR="00440EAD" w:rsidRPr="00E05AE5">
        <w:tab/>
      </w:r>
      <w:r w:rsidR="00440EAD" w:rsidRPr="00E05AE5">
        <w:tab/>
      </w:r>
      <w:r w:rsidR="00440EAD" w:rsidRPr="00E05AE5">
        <w:tab/>
        <w:t>Ciudad:</w:t>
      </w:r>
    </w:p>
    <w:p w:rsidR="00440EAD" w:rsidRPr="00E05AE5" w:rsidRDefault="00440EAD" w:rsidP="00440EAD">
      <w:pPr>
        <w:jc w:val="both"/>
      </w:pP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E9F0" wp14:editId="6F58799F">
                <wp:simplePos x="0" y="0"/>
                <wp:positionH relativeFrom="column">
                  <wp:posOffset>804545</wp:posOffset>
                </wp:positionH>
                <wp:positionV relativeFrom="paragraph">
                  <wp:posOffset>146050</wp:posOffset>
                </wp:positionV>
                <wp:extent cx="5019675" cy="0"/>
                <wp:effectExtent l="0" t="0" r="9525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1.5pt" to="458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X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"/>
            </w:pict>
          </mc:Fallback>
        </mc:AlternateContent>
      </w:r>
      <w:r w:rsidR="00440EAD" w:rsidRPr="00E05AE5">
        <w:t xml:space="preserve">E-mail:       </w:t>
      </w:r>
    </w:p>
    <w:p w:rsidR="00440EAD" w:rsidRPr="00E05AE5" w:rsidRDefault="00440EAD" w:rsidP="00440EAD">
      <w:pPr>
        <w:jc w:val="both"/>
      </w:pPr>
    </w:p>
    <w:p w:rsidR="00440EAD" w:rsidRPr="00E05AE5" w:rsidRDefault="004174CE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8F52A2" wp14:editId="3661E06D">
                <wp:simplePos x="0" y="0"/>
                <wp:positionH relativeFrom="column">
                  <wp:posOffset>3738245</wp:posOffset>
                </wp:positionH>
                <wp:positionV relativeFrom="paragraph">
                  <wp:posOffset>147955</wp:posOffset>
                </wp:positionV>
                <wp:extent cx="2085975" cy="0"/>
                <wp:effectExtent l="0" t="0" r="9525" b="190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11.65pt" to="458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B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aE1vXAERldrZUBw9qxez1fS7Q0pXLVEHHim+XgykZSEjeZMSNs7ABfv+s2YQQ45exz6d&#10;G9sFSOgAOkc5Lnc5+NkjCoeTdD5dPE0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" o:allowincell="f"/>
            </w:pict>
          </mc:Fallback>
        </mc:AlternateContent>
      </w:r>
      <w:r w:rsidR="00700FA7"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B8BB0" wp14:editId="5E5AD3D3">
                <wp:simplePos x="0" y="0"/>
                <wp:positionH relativeFrom="column">
                  <wp:posOffset>1299845</wp:posOffset>
                </wp:positionH>
                <wp:positionV relativeFrom="paragraph">
                  <wp:posOffset>143510</wp:posOffset>
                </wp:positionV>
                <wp:extent cx="180975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1.3pt" to="24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k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xm83Tx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" o:allowincell="f"/>
            </w:pict>
          </mc:Fallback>
        </mc:AlternateContent>
      </w:r>
      <w:r w:rsidR="00440EAD" w:rsidRPr="00E05AE5">
        <w:t>Teléfono y Fax:</w:t>
      </w:r>
      <w:r w:rsidRPr="00E05AE5">
        <w:tab/>
      </w:r>
      <w:r w:rsidRPr="00E05AE5">
        <w:tab/>
      </w:r>
      <w:r w:rsidRPr="00E05AE5">
        <w:tab/>
      </w:r>
      <w:r w:rsidRPr="00E05AE5">
        <w:tab/>
      </w:r>
      <w:r w:rsidRPr="00E05AE5">
        <w:tab/>
        <w:t>Celular</w:t>
      </w:r>
    </w:p>
    <w:p w:rsidR="005412CE" w:rsidRDefault="005412CE" w:rsidP="00493FD4">
      <w:pPr>
        <w:pStyle w:val="Textoindependiente"/>
        <w:jc w:val="left"/>
        <w:rPr>
          <w:rFonts w:ascii="Times New Roman" w:hAnsi="Times New Roman"/>
          <w:b w:val="0"/>
          <w:szCs w:val="24"/>
        </w:rPr>
      </w:pPr>
    </w:p>
    <w:p w:rsidR="00493FD4" w:rsidRPr="00493FD4" w:rsidRDefault="0080484D" w:rsidP="00493FD4">
      <w:pPr>
        <w:pStyle w:val="Textoindependient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E7A6B9" wp14:editId="48F4029D">
                <wp:simplePos x="0" y="0"/>
                <wp:positionH relativeFrom="column">
                  <wp:posOffset>1966595</wp:posOffset>
                </wp:positionH>
                <wp:positionV relativeFrom="paragraph">
                  <wp:posOffset>153035</wp:posOffset>
                </wp:positionV>
                <wp:extent cx="276225" cy="209550"/>
                <wp:effectExtent l="0" t="0" r="28575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84D" w:rsidRPr="0080484D" w:rsidRDefault="0080484D" w:rsidP="0080484D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1" style="position:absolute;margin-left:154.85pt;margin-top:12.05pt;width:21.75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" fillcolor="white [3201]" strokecolor="#855d5d [3209]" strokeweight="1pt">
                <v:textbox>
                  <w:txbxContent>
                    <w:p w:rsidR="0080484D" w:rsidRPr="0080484D" w:rsidRDefault="0080484D" w:rsidP="0080484D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 w:val="0"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37912" wp14:editId="77286640">
                <wp:simplePos x="0" y="0"/>
                <wp:positionH relativeFrom="column">
                  <wp:posOffset>594995</wp:posOffset>
                </wp:positionH>
                <wp:positionV relativeFrom="paragraph">
                  <wp:posOffset>143510</wp:posOffset>
                </wp:positionV>
                <wp:extent cx="276225" cy="2095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84D" w:rsidRPr="0080484D" w:rsidRDefault="0080484D" w:rsidP="0080484D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32" style="position:absolute;margin-left:46.85pt;margin-top:11.3pt;width:21.75pt;height:1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" fillcolor="white [3201]" strokecolor="#855d5d [3209]" strokeweight="1pt">
                <v:textbox>
                  <w:txbxContent>
                    <w:p w:rsidR="0080484D" w:rsidRPr="0080484D" w:rsidRDefault="0080484D" w:rsidP="0080484D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74CE" w:rsidRDefault="0080484D" w:rsidP="00493FD4">
      <w:pPr>
        <w:pStyle w:val="Textoindependient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Interno</w:t>
      </w:r>
      <w:r w:rsidR="00493FD4">
        <w:rPr>
          <w:rFonts w:ascii="Times New Roman" w:hAnsi="Times New Roman"/>
          <w:b w:val="0"/>
          <w:szCs w:val="24"/>
        </w:rPr>
        <w:t>: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Externo</w:t>
      </w:r>
      <w:r w:rsidR="00493FD4">
        <w:rPr>
          <w:rFonts w:ascii="Times New Roman" w:hAnsi="Times New Roman"/>
          <w:b w:val="0"/>
          <w:szCs w:val="24"/>
        </w:rPr>
        <w:t>:</w:t>
      </w:r>
    </w:p>
    <w:p w:rsidR="00AD7B7A" w:rsidRDefault="00AD7B7A" w:rsidP="00493FD4">
      <w:pPr>
        <w:pStyle w:val="Textoindependiente"/>
        <w:jc w:val="left"/>
        <w:rPr>
          <w:rFonts w:ascii="Times New Roman" w:hAnsi="Times New Roman"/>
          <w:b w:val="0"/>
          <w:szCs w:val="24"/>
        </w:rPr>
      </w:pPr>
    </w:p>
    <w:p w:rsidR="005412CE" w:rsidRPr="00493FD4" w:rsidRDefault="005B10E3" w:rsidP="00142CF5">
      <w:pPr>
        <w:pStyle w:val="Textoindependiente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Para confirmar su participación, le solicitamos el f</w:t>
      </w:r>
      <w:r w:rsidR="005412CE">
        <w:rPr>
          <w:rFonts w:ascii="Times New Roman" w:hAnsi="Times New Roman"/>
          <w:b w:val="0"/>
          <w:szCs w:val="24"/>
        </w:rPr>
        <w:t>avor</w:t>
      </w:r>
      <w:r w:rsidR="003338B3">
        <w:rPr>
          <w:rFonts w:ascii="Times New Roman" w:hAnsi="Times New Roman"/>
          <w:b w:val="0"/>
          <w:szCs w:val="24"/>
        </w:rPr>
        <w:t xml:space="preserve"> de</w:t>
      </w:r>
      <w:r w:rsidR="005412CE">
        <w:rPr>
          <w:rFonts w:ascii="Times New Roman" w:hAnsi="Times New Roman"/>
          <w:b w:val="0"/>
          <w:szCs w:val="24"/>
        </w:rPr>
        <w:t xml:space="preserve"> consignar la cuota de participación </w:t>
      </w:r>
      <w:r w:rsidR="00142CF5">
        <w:rPr>
          <w:rFonts w:ascii="Times New Roman" w:hAnsi="Times New Roman"/>
          <w:b w:val="0"/>
          <w:szCs w:val="24"/>
        </w:rPr>
        <w:t>en el Banco de Bogotá</w:t>
      </w:r>
      <w:r w:rsidR="005412CE">
        <w:rPr>
          <w:rFonts w:ascii="Times New Roman" w:hAnsi="Times New Roman"/>
          <w:b w:val="0"/>
          <w:szCs w:val="24"/>
        </w:rPr>
        <w:t xml:space="preserve"> cuenta corriente número 01209296-1 a nombre de la Conferencia Episcopal de Colombia y enviarnos copia de la misma con esta ficha totalmente diligenciada al correo: </w:t>
      </w:r>
      <w:hyperlink r:id="rId11" w:history="1">
        <w:r w:rsidR="005412CE" w:rsidRPr="005412CE">
          <w:rPr>
            <w:rStyle w:val="Hipervnculo"/>
            <w:rFonts w:ascii="Times New Roman" w:hAnsi="Times New Roman"/>
            <w:b w:val="0"/>
            <w:color w:val="002060"/>
            <w:szCs w:val="24"/>
          </w:rPr>
          <w:t>semicec@cec.org.co</w:t>
        </w:r>
      </w:hyperlink>
      <w:r w:rsidR="005412CE">
        <w:rPr>
          <w:rFonts w:ascii="Times New Roman" w:hAnsi="Times New Roman"/>
          <w:b w:val="0"/>
          <w:szCs w:val="24"/>
        </w:rPr>
        <w:t xml:space="preserve"> </w:t>
      </w:r>
    </w:p>
    <w:sectPr w:rsidR="005412CE" w:rsidRPr="00493FD4" w:rsidSect="00E05AE5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134" w:right="1418" w:bottom="1134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DF" w:rsidRDefault="00804FDF">
      <w:r>
        <w:separator/>
      </w:r>
    </w:p>
  </w:endnote>
  <w:endnote w:type="continuationSeparator" w:id="0">
    <w:p w:rsidR="00804FDF" w:rsidRDefault="008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89" w:rsidRDefault="00700FA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4667FB7" wp14:editId="6B3E4C6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E004A9">
                          <w:pPr>
                            <w:pStyle w:val="Textogris"/>
                          </w:pPr>
                          <w:sdt>
                            <w:sdtPr>
                              <w:id w:val="23888244"/>
                              <w:placeholder>
                                <w:docPart w:val="2BBC556FAB1A4CD982710C1A539981BF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367A2">
                                <w:rPr>
                                  <w:lang w:val="es-CO"/>
                                </w:rPr>
                                <w:t>Encuentro Nacional de Rectores – 2011</w:t>
                              </w:r>
                            </w:sdtContent>
                          </w:sdt>
                          <w:r w:rsidR="00436B7B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3A0089" w:rsidRDefault="001E4529">
                    <w:pPr>
                      <w:pStyle w:val="Textogris"/>
                    </w:pPr>
                    <w:sdt>
                      <w:sdtPr>
                        <w:id w:val="23888244"/>
                        <w:placeholder>
                          <w:docPart w:val="2BBC556FAB1A4CD982710C1A539981BF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8367A2">
                          <w:rPr>
                            <w:lang w:val="es-CO"/>
                          </w:rPr>
                          <w:t>Encuentro Nacional de Rectores – 2011</w:t>
                        </w:r>
                      </w:sdtContent>
                    </w:sdt>
                    <w:r w:rsidR="00436B7B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005B261" wp14:editId="05991E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E326BEF" wp14:editId="4F638C3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AF422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B7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e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rEJ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+R1Ie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3A0089" w:rsidRDefault="00AF422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B7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89" w:rsidRDefault="00700FA7">
    <w:pPr>
      <w:rPr>
        <w:sz w:val="20"/>
        <w:szCs w:val="20"/>
      </w:rPr>
    </w:pPr>
    <w:r>
      <w:rPr>
        <w:noProof/>
        <w:sz w:val="1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906CC09" wp14:editId="54CE35A2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E004A9">
                          <w:pPr>
                            <w:pStyle w:val="Textogris"/>
                          </w:pPr>
                          <w:sdt>
                            <w:sdt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93975">
                                <w:t>Encue</w:t>
                              </w:r>
                              <w:r w:rsidR="008367A2">
                                <w:t>ntro Nacional de Rectores – 2011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8" style="position:absolute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" o:allowincell="f" filled="f" stroked="f">
              <v:textbox style="layout-flow:vertical;mso-layout-flow-alt:bottom-to-top" inset=",,8.64pt,10.8pt">
                <w:txbxContent>
                  <w:p w:rsidR="003A0089" w:rsidRDefault="001E4529">
                    <w:pPr>
                      <w:pStyle w:val="Textogris"/>
                    </w:pPr>
                    <w:sdt>
                      <w:sdtPr>
                        <w:id w:val="805200567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93975">
                          <w:t>Encue</w:t>
                        </w:r>
                        <w:r w:rsidR="008367A2">
                          <w:t>ntro Nacional de Rectores – 2011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5EC62D2" wp14:editId="5897B308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4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AF422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81470" w:rsidRPr="0088147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29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nZT/E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3A0089" w:rsidRDefault="00AF422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81470" w:rsidRPr="0088147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A0089" w:rsidRDefault="003A008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DF" w:rsidRDefault="00804FDF">
      <w:r>
        <w:separator/>
      </w:r>
    </w:p>
  </w:footnote>
  <w:footnote w:type="continuationSeparator" w:id="0">
    <w:p w:rsidR="00804FDF" w:rsidRDefault="0080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E5" w:rsidRDefault="00E05AE5">
    <w:pPr>
      <w:pStyle w:val="Encabezado"/>
    </w:pPr>
    <w:r>
      <w:rPr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3F77C878" wp14:editId="71527B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3590925"/>
              <wp:effectExtent l="0" t="0" r="12065" b="2857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8035" cy="35909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8" o:spid="_x0000_s1026" style="position:absolute;margin-left:0;margin-top:0;width:562.05pt;height:282.75pt;flip:y;z-index:251683840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9" w:rsidRPr="00B95B59" w:rsidRDefault="004174CE" w:rsidP="00B95B59">
    <w:pPr>
      <w:pStyle w:val="Encabezado"/>
      <w:ind w:firstLine="709"/>
      <w:rPr>
        <w:rFonts w:asciiTheme="minorHAnsi" w:hAnsiTheme="minorHAnsi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EBC2235" wp14:editId="22791F1A">
              <wp:simplePos x="0" y="0"/>
              <wp:positionH relativeFrom="page">
                <wp:posOffset>685800</wp:posOffset>
              </wp:positionH>
              <wp:positionV relativeFrom="page">
                <wp:posOffset>438149</wp:posOffset>
              </wp:positionV>
              <wp:extent cx="6381750" cy="6334125"/>
              <wp:effectExtent l="0" t="0" r="19050" b="2857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0" cy="63341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6" style="position:absolute;margin-left:54pt;margin-top:34.5pt;width:502.5pt;height:4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2A82141"/>
    <w:multiLevelType w:val="hybridMultilevel"/>
    <w:tmpl w:val="0332F6E0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B4AD4"/>
    <w:multiLevelType w:val="hybridMultilevel"/>
    <w:tmpl w:val="D8B8C8D0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672FDB"/>
    <w:multiLevelType w:val="hybridMultilevel"/>
    <w:tmpl w:val="1C40173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6B1E2C"/>
    <w:multiLevelType w:val="hybridMultilevel"/>
    <w:tmpl w:val="DFF8F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7540D"/>
    <w:multiLevelType w:val="hybridMultilevel"/>
    <w:tmpl w:val="88BC2A88"/>
    <w:lvl w:ilvl="0" w:tplc="4DD2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4456"/>
    <w:multiLevelType w:val="hybridMultilevel"/>
    <w:tmpl w:val="955A2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B0D2F"/>
    <w:multiLevelType w:val="hybridMultilevel"/>
    <w:tmpl w:val="D8D85FA2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8C3658"/>
    <w:multiLevelType w:val="hybridMultilevel"/>
    <w:tmpl w:val="42AE75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15E44"/>
    <w:multiLevelType w:val="hybridMultilevel"/>
    <w:tmpl w:val="A4EA345A"/>
    <w:lvl w:ilvl="0" w:tplc="4DD2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305A2"/>
    <w:multiLevelType w:val="hybridMultilevel"/>
    <w:tmpl w:val="94EC9A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2E6B0C"/>
    <w:multiLevelType w:val="hybridMultilevel"/>
    <w:tmpl w:val="37D2F6DE"/>
    <w:lvl w:ilvl="0" w:tplc="E5F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AB5349"/>
    <w:multiLevelType w:val="hybridMultilevel"/>
    <w:tmpl w:val="D58E57B0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9FD2082"/>
    <w:multiLevelType w:val="hybridMultilevel"/>
    <w:tmpl w:val="F1840344"/>
    <w:lvl w:ilvl="0" w:tplc="2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6"/>
  </w:num>
  <w:num w:numId="24">
    <w:abstractNumId w:val="5"/>
  </w:num>
  <w:num w:numId="25">
    <w:abstractNumId w:val="10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A5"/>
    <w:rsid w:val="0000146D"/>
    <w:rsid w:val="00026C84"/>
    <w:rsid w:val="000270B6"/>
    <w:rsid w:val="00027A68"/>
    <w:rsid w:val="00034DBB"/>
    <w:rsid w:val="00065B59"/>
    <w:rsid w:val="000772BC"/>
    <w:rsid w:val="000A2D1E"/>
    <w:rsid w:val="000B2656"/>
    <w:rsid w:val="000E795B"/>
    <w:rsid w:val="000F3ECB"/>
    <w:rsid w:val="00142CF5"/>
    <w:rsid w:val="001515EB"/>
    <w:rsid w:val="00164606"/>
    <w:rsid w:val="001D389C"/>
    <w:rsid w:val="001E4529"/>
    <w:rsid w:val="002762EC"/>
    <w:rsid w:val="00284DFF"/>
    <w:rsid w:val="00294529"/>
    <w:rsid w:val="002A02AD"/>
    <w:rsid w:val="002B1415"/>
    <w:rsid w:val="002B6FFF"/>
    <w:rsid w:val="002D02C8"/>
    <w:rsid w:val="00304E26"/>
    <w:rsid w:val="003127EB"/>
    <w:rsid w:val="00326B2D"/>
    <w:rsid w:val="00331B00"/>
    <w:rsid w:val="003338B3"/>
    <w:rsid w:val="00356C6E"/>
    <w:rsid w:val="003A0089"/>
    <w:rsid w:val="003D14DC"/>
    <w:rsid w:val="003F67E9"/>
    <w:rsid w:val="004019BE"/>
    <w:rsid w:val="004174CE"/>
    <w:rsid w:val="00436B7B"/>
    <w:rsid w:val="00440EAD"/>
    <w:rsid w:val="00444156"/>
    <w:rsid w:val="00472867"/>
    <w:rsid w:val="00480A8A"/>
    <w:rsid w:val="00492EB9"/>
    <w:rsid w:val="00493FD4"/>
    <w:rsid w:val="005412CE"/>
    <w:rsid w:val="0055000C"/>
    <w:rsid w:val="00561078"/>
    <w:rsid w:val="005B10E3"/>
    <w:rsid w:val="00616025"/>
    <w:rsid w:val="0062046B"/>
    <w:rsid w:val="00634991"/>
    <w:rsid w:val="00700FA7"/>
    <w:rsid w:val="00741701"/>
    <w:rsid w:val="00744074"/>
    <w:rsid w:val="007601E2"/>
    <w:rsid w:val="00793975"/>
    <w:rsid w:val="0080484D"/>
    <w:rsid w:val="00804FDF"/>
    <w:rsid w:val="008206DF"/>
    <w:rsid w:val="008367A2"/>
    <w:rsid w:val="00865F73"/>
    <w:rsid w:val="008722A5"/>
    <w:rsid w:val="00881470"/>
    <w:rsid w:val="0088164D"/>
    <w:rsid w:val="008D66FF"/>
    <w:rsid w:val="009458FC"/>
    <w:rsid w:val="00947225"/>
    <w:rsid w:val="00954F44"/>
    <w:rsid w:val="009556E4"/>
    <w:rsid w:val="0098276D"/>
    <w:rsid w:val="0099731C"/>
    <w:rsid w:val="00A21515"/>
    <w:rsid w:val="00A8789C"/>
    <w:rsid w:val="00AD7B7A"/>
    <w:rsid w:val="00AF4229"/>
    <w:rsid w:val="00B24F66"/>
    <w:rsid w:val="00B27510"/>
    <w:rsid w:val="00B44422"/>
    <w:rsid w:val="00B47415"/>
    <w:rsid w:val="00B82A0D"/>
    <w:rsid w:val="00B95B59"/>
    <w:rsid w:val="00BF73E0"/>
    <w:rsid w:val="00C31523"/>
    <w:rsid w:val="00C42942"/>
    <w:rsid w:val="00C861AA"/>
    <w:rsid w:val="00C94921"/>
    <w:rsid w:val="00CD24F2"/>
    <w:rsid w:val="00CE337E"/>
    <w:rsid w:val="00D04427"/>
    <w:rsid w:val="00D147F4"/>
    <w:rsid w:val="00D43698"/>
    <w:rsid w:val="00D65BA0"/>
    <w:rsid w:val="00DC1943"/>
    <w:rsid w:val="00DE25F7"/>
    <w:rsid w:val="00DE5313"/>
    <w:rsid w:val="00DE6564"/>
    <w:rsid w:val="00E004A9"/>
    <w:rsid w:val="00E05AE5"/>
    <w:rsid w:val="00F72A74"/>
    <w:rsid w:val="00F75B88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3A0089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3A0089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0089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0089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089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0089"/>
    <w:pPr>
      <w:spacing w:before="20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0089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0089"/>
    <w:pPr>
      <w:spacing w:before="20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0089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rsid w:val="003A0089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089"/>
    <w:rPr>
      <w:color w:val="000000" w:themeColor="text1"/>
    </w:rPr>
  </w:style>
  <w:style w:type="paragraph" w:styleId="Sinespaciado">
    <w:name w:val="No Spacing"/>
    <w:basedOn w:val="Normal"/>
    <w:uiPriority w:val="1"/>
    <w:qFormat/>
    <w:rsid w:val="003A0089"/>
  </w:style>
  <w:style w:type="paragraph" w:styleId="Cierre">
    <w:name w:val="Closing"/>
    <w:basedOn w:val="Normal"/>
    <w:link w:val="CierreCar"/>
    <w:uiPriority w:val="7"/>
    <w:unhideWhenUsed/>
    <w:qFormat/>
    <w:rsid w:val="003A0089"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3A0089"/>
    <w:rPr>
      <w:rFonts w:eastAsiaTheme="minorEastAsia"/>
      <w:color w:val="000000" w:themeColor="text1"/>
      <w:lang w:val="es-ES"/>
    </w:rPr>
  </w:style>
  <w:style w:type="paragraph" w:customStyle="1" w:styleId="Direccindeldestinatario">
    <w:name w:val="Dirección del destinatario"/>
    <w:basedOn w:val="Sinespaciado"/>
    <w:uiPriority w:val="5"/>
    <w:qFormat/>
    <w:rsid w:val="003A0089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3A0089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3A0089"/>
    <w:rPr>
      <w:b/>
      <w:bCs/>
      <w:color w:val="000000" w:themeColor="text1"/>
    </w:rPr>
  </w:style>
  <w:style w:type="paragraph" w:customStyle="1" w:styleId="Direccindelremitente">
    <w:name w:val="Dirección del remitente"/>
    <w:basedOn w:val="Sinespaciado"/>
    <w:uiPriority w:val="3"/>
    <w:qFormat/>
    <w:rsid w:val="003A0089"/>
    <w:pPr>
      <w:spacing w:after="360"/>
      <w:contextualSpacing/>
    </w:pPr>
  </w:style>
  <w:style w:type="paragraph" w:styleId="Firma">
    <w:name w:val="Signature"/>
    <w:basedOn w:val="Normal"/>
    <w:link w:val="FirmaCar"/>
    <w:uiPriority w:val="8"/>
    <w:unhideWhenUsed/>
    <w:rsid w:val="003A0089"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8"/>
    <w:rsid w:val="003A0089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089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89"/>
    <w:rPr>
      <w:rFonts w:eastAsiaTheme="minorEastAsia" w:hAnsi="Tahoma"/>
      <w:color w:val="000000" w:themeColor="text1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3A008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3A008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3A0089"/>
    <w:rPr>
      <w:smallCaps/>
      <w:color w:val="732117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0089"/>
  </w:style>
  <w:style w:type="character" w:customStyle="1" w:styleId="FechaCar">
    <w:name w:val="Fecha Car"/>
    <w:basedOn w:val="Fuentedeprrafopredeter"/>
    <w:link w:val="Fecha"/>
    <w:uiPriority w:val="99"/>
    <w:semiHidden/>
    <w:rsid w:val="003A0089"/>
    <w:rPr>
      <w:rFonts w:eastAsiaTheme="minorEastAsia"/>
      <w:color w:val="000000" w:themeColor="text1"/>
      <w:lang w:val="es-ES"/>
    </w:rPr>
  </w:style>
  <w:style w:type="character" w:styleId="nfasis">
    <w:name w:val="Emphasis"/>
    <w:uiPriority w:val="20"/>
    <w:qFormat/>
    <w:rsid w:val="003A008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089"/>
    <w:rPr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08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008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08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008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008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008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008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ipervnculo">
    <w:name w:val="Hyperlink"/>
    <w:basedOn w:val="Fuentedeprrafopredeter"/>
    <w:unhideWhenUsed/>
    <w:rsid w:val="003A0089"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A008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3A008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0089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eferenciaintensa">
    <w:name w:val="Intense Reference"/>
    <w:basedOn w:val="Fuentedeprrafopredeter"/>
    <w:uiPriority w:val="32"/>
    <w:qFormat/>
    <w:rsid w:val="003A0089"/>
    <w:rPr>
      <w:b/>
      <w:bCs/>
      <w:color w:val="D34817" w:themeColor="accent1"/>
      <w:sz w:val="22"/>
      <w:u w:val="single"/>
    </w:rPr>
  </w:style>
  <w:style w:type="paragraph" w:styleId="Listaconvietas">
    <w:name w:val="List Bullet"/>
    <w:basedOn w:val="Normal"/>
    <w:uiPriority w:val="37"/>
    <w:unhideWhenUsed/>
    <w:qFormat/>
    <w:rsid w:val="003A0089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37"/>
    <w:unhideWhenUsed/>
    <w:qFormat/>
    <w:rsid w:val="003A0089"/>
    <w:pPr>
      <w:numPr>
        <w:numId w:val="12"/>
      </w:numPr>
    </w:pPr>
  </w:style>
  <w:style w:type="paragraph" w:styleId="Listaconvietas3">
    <w:name w:val="List Bullet 3"/>
    <w:basedOn w:val="Normal"/>
    <w:uiPriority w:val="37"/>
    <w:unhideWhenUsed/>
    <w:qFormat/>
    <w:rsid w:val="003A0089"/>
    <w:pPr>
      <w:numPr>
        <w:numId w:val="13"/>
      </w:numPr>
    </w:pPr>
  </w:style>
  <w:style w:type="paragraph" w:styleId="Listaconvietas4">
    <w:name w:val="List Bullet 4"/>
    <w:basedOn w:val="Normal"/>
    <w:uiPriority w:val="37"/>
    <w:unhideWhenUsed/>
    <w:qFormat/>
    <w:rsid w:val="003A0089"/>
    <w:pPr>
      <w:numPr>
        <w:numId w:val="14"/>
      </w:numPr>
    </w:pPr>
  </w:style>
  <w:style w:type="paragraph" w:styleId="Listaconvietas5">
    <w:name w:val="List Bullet 5"/>
    <w:basedOn w:val="Normal"/>
    <w:uiPriority w:val="37"/>
    <w:unhideWhenUsed/>
    <w:qFormat/>
    <w:rsid w:val="003A0089"/>
    <w:pPr>
      <w:numPr>
        <w:numId w:val="15"/>
      </w:numPr>
    </w:pPr>
  </w:style>
  <w:style w:type="paragraph" w:styleId="Cita">
    <w:name w:val="Quote"/>
    <w:basedOn w:val="Normal"/>
    <w:link w:val="CitaCar"/>
    <w:uiPriority w:val="29"/>
    <w:qFormat/>
    <w:rsid w:val="003A0089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3A0089"/>
    <w:rPr>
      <w:i/>
      <w:iCs/>
      <w:color w:val="7F7F7F" w:themeColor="background1" w:themeShade="7F"/>
      <w:sz w:val="24"/>
      <w:szCs w:val="24"/>
    </w:rPr>
  </w:style>
  <w:style w:type="character" w:styleId="Textoennegrita">
    <w:name w:val="Strong"/>
    <w:uiPriority w:val="22"/>
    <w:qFormat/>
    <w:rsid w:val="003A008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paragraph" w:styleId="Subttulo">
    <w:name w:val="Subtitle"/>
    <w:basedOn w:val="Normal"/>
    <w:link w:val="SubttuloCar"/>
    <w:uiPriority w:val="11"/>
    <w:rsid w:val="003A0089"/>
    <w:pPr>
      <w:spacing w:after="480"/>
      <w:jc w:val="center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0089"/>
    <w:rPr>
      <w:rFonts w:asciiTheme="majorHAnsi" w:eastAsiaTheme="majorEastAsia" w:hAnsiTheme="majorHAnsi" w:cstheme="maj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A008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3A0089"/>
    <w:rPr>
      <w:color w:val="737373" w:themeColor="text1" w:themeTint="8C"/>
      <w:sz w:val="22"/>
      <w:u w:val="single"/>
    </w:rPr>
  </w:style>
  <w:style w:type="paragraph" w:styleId="Ttulo">
    <w:name w:val="Title"/>
    <w:basedOn w:val="Normal"/>
    <w:link w:val="TtuloCar"/>
    <w:uiPriority w:val="10"/>
    <w:rsid w:val="003A0089"/>
    <w:pPr>
      <w:pBdr>
        <w:bottom w:val="single" w:sz="8" w:space="4" w:color="D34817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A008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Textodefecha">
    <w:name w:val="Texto de fecha"/>
    <w:basedOn w:val="Normal"/>
    <w:uiPriority w:val="35"/>
    <w:rsid w:val="003A0089"/>
    <w:pPr>
      <w:spacing w:before="720" w:after="200"/>
      <w:contextualSpacing/>
    </w:pPr>
  </w:style>
  <w:style w:type="paragraph" w:customStyle="1" w:styleId="Textogris">
    <w:name w:val="Texto gris"/>
    <w:basedOn w:val="Sinespaciado"/>
    <w:uiPriority w:val="35"/>
    <w:qFormat/>
    <w:rsid w:val="003A008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Encabezadopar">
    <w:name w:val="Encabezado par"/>
    <w:basedOn w:val="Sinespaciado"/>
    <w:qFormat/>
    <w:rsid w:val="003A0089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3A0089"/>
    <w:rPr>
      <w:color w:val="808080"/>
    </w:rPr>
  </w:style>
  <w:style w:type="paragraph" w:styleId="Prrafodelista">
    <w:name w:val="List Paragraph"/>
    <w:basedOn w:val="Normal"/>
    <w:uiPriority w:val="34"/>
    <w:qFormat/>
    <w:rsid w:val="008722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1523"/>
    <w:pPr>
      <w:jc w:val="center"/>
    </w:pPr>
    <w:rPr>
      <w:rFonts w:ascii="Comic Sans MS" w:hAnsi="Comic Sans MS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1523"/>
    <w:rPr>
      <w:rFonts w:ascii="Comic Sans MS" w:eastAsia="Times New Roman" w:hAnsi="Comic Sans MS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3A0089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3A0089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0089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0089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089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0089"/>
    <w:pPr>
      <w:spacing w:before="20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0089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0089"/>
    <w:pPr>
      <w:spacing w:before="20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0089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rsid w:val="003A0089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089"/>
    <w:rPr>
      <w:color w:val="000000" w:themeColor="text1"/>
    </w:rPr>
  </w:style>
  <w:style w:type="paragraph" w:styleId="Sinespaciado">
    <w:name w:val="No Spacing"/>
    <w:basedOn w:val="Normal"/>
    <w:uiPriority w:val="1"/>
    <w:qFormat/>
    <w:rsid w:val="003A0089"/>
  </w:style>
  <w:style w:type="paragraph" w:styleId="Cierre">
    <w:name w:val="Closing"/>
    <w:basedOn w:val="Normal"/>
    <w:link w:val="CierreCar"/>
    <w:uiPriority w:val="7"/>
    <w:unhideWhenUsed/>
    <w:qFormat/>
    <w:rsid w:val="003A0089"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3A0089"/>
    <w:rPr>
      <w:rFonts w:eastAsiaTheme="minorEastAsia"/>
      <w:color w:val="000000" w:themeColor="text1"/>
      <w:lang w:val="es-ES"/>
    </w:rPr>
  </w:style>
  <w:style w:type="paragraph" w:customStyle="1" w:styleId="Direccindeldestinatario">
    <w:name w:val="Dirección del destinatario"/>
    <w:basedOn w:val="Sinespaciado"/>
    <w:uiPriority w:val="5"/>
    <w:qFormat/>
    <w:rsid w:val="003A0089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3A0089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3A0089"/>
    <w:rPr>
      <w:b/>
      <w:bCs/>
      <w:color w:val="000000" w:themeColor="text1"/>
    </w:rPr>
  </w:style>
  <w:style w:type="paragraph" w:customStyle="1" w:styleId="Direccindelremitente">
    <w:name w:val="Dirección del remitente"/>
    <w:basedOn w:val="Sinespaciado"/>
    <w:uiPriority w:val="3"/>
    <w:qFormat/>
    <w:rsid w:val="003A0089"/>
    <w:pPr>
      <w:spacing w:after="360"/>
      <w:contextualSpacing/>
    </w:pPr>
  </w:style>
  <w:style w:type="paragraph" w:styleId="Firma">
    <w:name w:val="Signature"/>
    <w:basedOn w:val="Normal"/>
    <w:link w:val="FirmaCar"/>
    <w:uiPriority w:val="8"/>
    <w:unhideWhenUsed/>
    <w:rsid w:val="003A0089"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8"/>
    <w:rsid w:val="003A0089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089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89"/>
    <w:rPr>
      <w:rFonts w:eastAsiaTheme="minorEastAsia" w:hAnsi="Tahoma"/>
      <w:color w:val="000000" w:themeColor="text1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3A008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3A008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3A0089"/>
    <w:rPr>
      <w:smallCaps/>
      <w:color w:val="732117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0089"/>
  </w:style>
  <w:style w:type="character" w:customStyle="1" w:styleId="FechaCar">
    <w:name w:val="Fecha Car"/>
    <w:basedOn w:val="Fuentedeprrafopredeter"/>
    <w:link w:val="Fecha"/>
    <w:uiPriority w:val="99"/>
    <w:semiHidden/>
    <w:rsid w:val="003A0089"/>
    <w:rPr>
      <w:rFonts w:eastAsiaTheme="minorEastAsia"/>
      <w:color w:val="000000" w:themeColor="text1"/>
      <w:lang w:val="es-ES"/>
    </w:rPr>
  </w:style>
  <w:style w:type="character" w:styleId="nfasis">
    <w:name w:val="Emphasis"/>
    <w:uiPriority w:val="20"/>
    <w:qFormat/>
    <w:rsid w:val="003A008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089"/>
    <w:rPr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08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008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08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008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008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008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008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ipervnculo">
    <w:name w:val="Hyperlink"/>
    <w:basedOn w:val="Fuentedeprrafopredeter"/>
    <w:unhideWhenUsed/>
    <w:rsid w:val="003A0089"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A008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3A008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0089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eferenciaintensa">
    <w:name w:val="Intense Reference"/>
    <w:basedOn w:val="Fuentedeprrafopredeter"/>
    <w:uiPriority w:val="32"/>
    <w:qFormat/>
    <w:rsid w:val="003A0089"/>
    <w:rPr>
      <w:b/>
      <w:bCs/>
      <w:color w:val="D34817" w:themeColor="accent1"/>
      <w:sz w:val="22"/>
      <w:u w:val="single"/>
    </w:rPr>
  </w:style>
  <w:style w:type="paragraph" w:styleId="Listaconvietas">
    <w:name w:val="List Bullet"/>
    <w:basedOn w:val="Normal"/>
    <w:uiPriority w:val="37"/>
    <w:unhideWhenUsed/>
    <w:qFormat/>
    <w:rsid w:val="003A0089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37"/>
    <w:unhideWhenUsed/>
    <w:qFormat/>
    <w:rsid w:val="003A0089"/>
    <w:pPr>
      <w:numPr>
        <w:numId w:val="12"/>
      </w:numPr>
    </w:pPr>
  </w:style>
  <w:style w:type="paragraph" w:styleId="Listaconvietas3">
    <w:name w:val="List Bullet 3"/>
    <w:basedOn w:val="Normal"/>
    <w:uiPriority w:val="37"/>
    <w:unhideWhenUsed/>
    <w:qFormat/>
    <w:rsid w:val="003A0089"/>
    <w:pPr>
      <w:numPr>
        <w:numId w:val="13"/>
      </w:numPr>
    </w:pPr>
  </w:style>
  <w:style w:type="paragraph" w:styleId="Listaconvietas4">
    <w:name w:val="List Bullet 4"/>
    <w:basedOn w:val="Normal"/>
    <w:uiPriority w:val="37"/>
    <w:unhideWhenUsed/>
    <w:qFormat/>
    <w:rsid w:val="003A0089"/>
    <w:pPr>
      <w:numPr>
        <w:numId w:val="14"/>
      </w:numPr>
    </w:pPr>
  </w:style>
  <w:style w:type="paragraph" w:styleId="Listaconvietas5">
    <w:name w:val="List Bullet 5"/>
    <w:basedOn w:val="Normal"/>
    <w:uiPriority w:val="37"/>
    <w:unhideWhenUsed/>
    <w:qFormat/>
    <w:rsid w:val="003A0089"/>
    <w:pPr>
      <w:numPr>
        <w:numId w:val="15"/>
      </w:numPr>
    </w:pPr>
  </w:style>
  <w:style w:type="paragraph" w:styleId="Cita">
    <w:name w:val="Quote"/>
    <w:basedOn w:val="Normal"/>
    <w:link w:val="CitaCar"/>
    <w:uiPriority w:val="29"/>
    <w:qFormat/>
    <w:rsid w:val="003A0089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3A0089"/>
    <w:rPr>
      <w:i/>
      <w:iCs/>
      <w:color w:val="7F7F7F" w:themeColor="background1" w:themeShade="7F"/>
      <w:sz w:val="24"/>
      <w:szCs w:val="24"/>
    </w:rPr>
  </w:style>
  <w:style w:type="character" w:styleId="Textoennegrita">
    <w:name w:val="Strong"/>
    <w:uiPriority w:val="22"/>
    <w:qFormat/>
    <w:rsid w:val="003A008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paragraph" w:styleId="Subttulo">
    <w:name w:val="Subtitle"/>
    <w:basedOn w:val="Normal"/>
    <w:link w:val="SubttuloCar"/>
    <w:uiPriority w:val="11"/>
    <w:rsid w:val="003A0089"/>
    <w:pPr>
      <w:spacing w:after="480"/>
      <w:jc w:val="center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0089"/>
    <w:rPr>
      <w:rFonts w:asciiTheme="majorHAnsi" w:eastAsiaTheme="majorEastAsia" w:hAnsiTheme="majorHAnsi" w:cstheme="maj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A008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3A0089"/>
    <w:rPr>
      <w:color w:val="737373" w:themeColor="text1" w:themeTint="8C"/>
      <w:sz w:val="22"/>
      <w:u w:val="single"/>
    </w:rPr>
  </w:style>
  <w:style w:type="paragraph" w:styleId="Ttulo">
    <w:name w:val="Title"/>
    <w:basedOn w:val="Normal"/>
    <w:link w:val="TtuloCar"/>
    <w:uiPriority w:val="10"/>
    <w:rsid w:val="003A0089"/>
    <w:pPr>
      <w:pBdr>
        <w:bottom w:val="single" w:sz="8" w:space="4" w:color="D34817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A008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Textodefecha">
    <w:name w:val="Texto de fecha"/>
    <w:basedOn w:val="Normal"/>
    <w:uiPriority w:val="35"/>
    <w:rsid w:val="003A0089"/>
    <w:pPr>
      <w:spacing w:before="720" w:after="200"/>
      <w:contextualSpacing/>
    </w:pPr>
  </w:style>
  <w:style w:type="paragraph" w:customStyle="1" w:styleId="Textogris">
    <w:name w:val="Texto gris"/>
    <w:basedOn w:val="Sinespaciado"/>
    <w:uiPriority w:val="35"/>
    <w:qFormat/>
    <w:rsid w:val="003A008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Encabezadopar">
    <w:name w:val="Encabezado par"/>
    <w:basedOn w:val="Sinespaciado"/>
    <w:qFormat/>
    <w:rsid w:val="003A0089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3A0089"/>
    <w:rPr>
      <w:color w:val="808080"/>
    </w:rPr>
  </w:style>
  <w:style w:type="paragraph" w:styleId="Prrafodelista">
    <w:name w:val="List Paragraph"/>
    <w:basedOn w:val="Normal"/>
    <w:uiPriority w:val="34"/>
    <w:qFormat/>
    <w:rsid w:val="008722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1523"/>
    <w:pPr>
      <w:jc w:val="center"/>
    </w:pPr>
    <w:rPr>
      <w:rFonts w:ascii="Comic Sans MS" w:hAnsi="Comic Sans MS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1523"/>
    <w:rPr>
      <w:rFonts w:ascii="Comic Sans MS" w:eastAsia="Times New Roman" w:hAnsi="Comic Sans MS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micec@cec.org.co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BC556FAB1A4CD982710C1A5399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051-930E-4761-9386-98F92C823A8A}"/>
      </w:docPartPr>
      <w:docPartBody>
        <w:p w:rsidR="006E3B37" w:rsidRDefault="00ED7AA2" w:rsidP="00ED7AA2">
          <w:pPr>
            <w:pStyle w:val="2BBC556FAB1A4CD982710C1A539981BF"/>
          </w:pPr>
          <w:r>
            <w:rPr>
              <w:rStyle w:val="Textodelmarcadordeposicin"/>
              <w:rFonts w:eastAsiaTheme="majorEastAsia" w:cstheme="majorBidi"/>
              <w:szCs w:val="20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4CE"/>
    <w:rsid w:val="000557CA"/>
    <w:rsid w:val="00091ED6"/>
    <w:rsid w:val="000B1EF8"/>
    <w:rsid w:val="000D3C76"/>
    <w:rsid w:val="00267CFF"/>
    <w:rsid w:val="003C67A6"/>
    <w:rsid w:val="005A36CC"/>
    <w:rsid w:val="006E3B37"/>
    <w:rsid w:val="007A48E5"/>
    <w:rsid w:val="008B383C"/>
    <w:rsid w:val="009B557B"/>
    <w:rsid w:val="00DD7E2B"/>
    <w:rsid w:val="00DE7493"/>
    <w:rsid w:val="00E81788"/>
    <w:rsid w:val="00E8326B"/>
    <w:rsid w:val="00EB7DDA"/>
    <w:rsid w:val="00ED7AA2"/>
    <w:rsid w:val="00F204CE"/>
    <w:rsid w:val="00F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54E5352D2C4F4294DF7FEB634627F8">
    <w:name w:val="6754E5352D2C4F4294DF7FEB634627F8"/>
    <w:rsid w:val="005A36CC"/>
  </w:style>
  <w:style w:type="paragraph" w:customStyle="1" w:styleId="C3563FE4F8FA4543A25877D27BA0E3E8">
    <w:name w:val="C3563FE4F8FA4543A25877D27BA0E3E8"/>
    <w:rsid w:val="005A36CC"/>
  </w:style>
  <w:style w:type="paragraph" w:customStyle="1" w:styleId="AAB03626E3804251BFC0DFA9108A5940">
    <w:name w:val="AAB03626E3804251BFC0DFA9108A5940"/>
    <w:rsid w:val="005A36CC"/>
  </w:style>
  <w:style w:type="paragraph" w:customStyle="1" w:styleId="95D4BA6F7C4346EBB4B56641924F95A3">
    <w:name w:val="95D4BA6F7C4346EBB4B56641924F95A3"/>
    <w:rsid w:val="005A36CC"/>
  </w:style>
  <w:style w:type="paragraph" w:customStyle="1" w:styleId="CA86C57E4FB14BF9826F8D480BA41FB2">
    <w:name w:val="CA86C57E4FB14BF9826F8D480BA41FB2"/>
    <w:rsid w:val="005A36CC"/>
  </w:style>
  <w:style w:type="paragraph" w:customStyle="1" w:styleId="3709932536E646A385D794642A3C0BB3">
    <w:name w:val="3709932536E646A385D794642A3C0BB3"/>
    <w:rsid w:val="005A36CC"/>
  </w:style>
  <w:style w:type="paragraph" w:customStyle="1" w:styleId="82CF9B0C70B545EABCDD7EC15BE6A695">
    <w:name w:val="82CF9B0C70B545EABCDD7EC15BE6A695"/>
    <w:rsid w:val="005A36CC"/>
  </w:style>
  <w:style w:type="paragraph" w:customStyle="1" w:styleId="40B7A2FC3F5F4CD6877F5912FAEA8CD2">
    <w:name w:val="40B7A2FC3F5F4CD6877F5912FAEA8CD2"/>
    <w:rsid w:val="005A36CC"/>
  </w:style>
  <w:style w:type="paragraph" w:customStyle="1" w:styleId="A2026AB039F04513BD36ADB375004D52">
    <w:name w:val="A2026AB039F04513BD36ADB375004D52"/>
    <w:rsid w:val="005A36CC"/>
  </w:style>
  <w:style w:type="paragraph" w:customStyle="1" w:styleId="A6FC339ED0484CFAB9B11F8ADCE1C941">
    <w:name w:val="A6FC339ED0484CFAB9B11F8ADCE1C941"/>
    <w:rsid w:val="005A36CC"/>
  </w:style>
  <w:style w:type="paragraph" w:customStyle="1" w:styleId="71D382597326461D881F62A34CE084DD">
    <w:name w:val="71D382597326461D881F62A34CE084DD"/>
    <w:rsid w:val="005A36CC"/>
  </w:style>
  <w:style w:type="paragraph" w:customStyle="1" w:styleId="C0462634637540E98A1299B781224427">
    <w:name w:val="C0462634637540E98A1299B781224427"/>
    <w:rsid w:val="005A36CC"/>
  </w:style>
  <w:style w:type="character" w:styleId="Textodelmarcadordeposicin">
    <w:name w:val="Placeholder Text"/>
    <w:basedOn w:val="Fuentedeprrafopredeter"/>
    <w:uiPriority w:val="99"/>
    <w:semiHidden/>
    <w:rsid w:val="00ED7AA2"/>
    <w:rPr>
      <w:rFonts w:eastAsiaTheme="minorEastAsia" w:cstheme="minorBidi"/>
      <w:bCs w:val="0"/>
      <w:iCs w:val="0"/>
      <w:color w:val="808080"/>
      <w:szCs w:val="22"/>
      <w:lang w:val="es-ES"/>
    </w:rPr>
  </w:style>
  <w:style w:type="paragraph" w:customStyle="1" w:styleId="76AAB73D10514E368E65CA1770812AA2">
    <w:name w:val="76AAB73D10514E368E65CA1770812AA2"/>
    <w:rsid w:val="005A36CC"/>
  </w:style>
  <w:style w:type="paragraph" w:customStyle="1" w:styleId="3FE30B7F4D394ACF9FC1B6E4BB4E8278">
    <w:name w:val="3FE30B7F4D394ACF9FC1B6E4BB4E8278"/>
    <w:rsid w:val="005A36CC"/>
  </w:style>
  <w:style w:type="paragraph" w:customStyle="1" w:styleId="2BBC556FAB1A4CD982710C1A539981BF">
    <w:name w:val="2BBC556FAB1A4CD982710C1A539981BF"/>
    <w:rsid w:val="00ED7A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Encuentro Nacional de Rectores – 2011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Elkin F. Álvarez</dc:creator>
  <cp:lastModifiedBy>Alba Lucia Yepes</cp:lastModifiedBy>
  <cp:revision>4</cp:revision>
  <cp:lastPrinted>2013-03-11T17:07:00Z</cp:lastPrinted>
  <dcterms:created xsi:type="dcterms:W3CDTF">2018-07-31T16:18:00Z</dcterms:created>
  <dcterms:modified xsi:type="dcterms:W3CDTF">2018-07-31T16:21:00Z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